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2C" w:rsidRPr="009124BA" w:rsidRDefault="009124BA" w:rsidP="009124BA">
      <w:pPr>
        <w:tabs>
          <w:tab w:val="left" w:pos="1620"/>
          <w:tab w:val="center" w:pos="4677"/>
          <w:tab w:val="center" w:pos="7285"/>
          <w:tab w:val="right" w:pos="9355"/>
        </w:tabs>
        <w:spacing w:after="0" w:line="240" w:lineRule="auto"/>
        <w:jc w:val="right"/>
        <w:rPr>
          <w:rFonts w:ascii="Times New Roman" w:eastAsia="Times New Roman" w:hAnsi="Times New Roman" w:cs="Times New Roman"/>
          <w:b/>
          <w:sz w:val="24"/>
          <w:szCs w:val="24"/>
          <w:lang w:eastAsia="ru-RU"/>
        </w:rPr>
      </w:pPr>
      <w:r w:rsidRPr="009124BA">
        <w:rPr>
          <w:rFonts w:ascii="Times New Roman" w:eastAsia="Times New Roman" w:hAnsi="Times New Roman" w:cs="Times New Roman"/>
          <w:b/>
          <w:sz w:val="32"/>
          <w:szCs w:val="32"/>
          <w:lang w:eastAsia="ru-RU"/>
        </w:rPr>
        <w:t>П</w:t>
      </w:r>
      <w:r w:rsidR="00AB3C2C" w:rsidRPr="009124BA">
        <w:rPr>
          <w:rFonts w:ascii="Times New Roman" w:eastAsia="Times New Roman" w:hAnsi="Times New Roman" w:cs="Times New Roman"/>
          <w:b/>
          <w:sz w:val="24"/>
          <w:szCs w:val="24"/>
          <w:lang w:eastAsia="ru-RU"/>
        </w:rPr>
        <w:t>риложение 1.</w:t>
      </w:r>
    </w:p>
    <w:p w:rsidR="00AB3C2C" w:rsidRPr="00AB3C2C" w:rsidRDefault="00AB3C2C" w:rsidP="002531CF">
      <w:pPr>
        <w:tabs>
          <w:tab w:val="left" w:pos="1620"/>
          <w:tab w:val="center" w:pos="4677"/>
          <w:tab w:val="center" w:pos="7285"/>
          <w:tab w:val="right" w:pos="9355"/>
        </w:tabs>
        <w:spacing w:after="0" w:line="240" w:lineRule="auto"/>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8"/>
          <w:szCs w:val="28"/>
          <w:lang w:eastAsia="ru-RU"/>
        </w:rPr>
        <w:t>Календарно-перспективное планирование занятий по ритмической гимнастике (первый год обучения)</w:t>
      </w:r>
    </w:p>
    <w:p w:rsidR="00AB3C2C" w:rsidRPr="00AB3C2C" w:rsidRDefault="00AB3C2C" w:rsidP="00AB3C2C">
      <w:pPr>
        <w:tabs>
          <w:tab w:val="left" w:pos="1620"/>
          <w:tab w:val="center" w:pos="4677"/>
          <w:tab w:val="center" w:pos="7285"/>
          <w:tab w:val="right" w:pos="9355"/>
        </w:tabs>
        <w:spacing w:after="0" w:line="240" w:lineRule="auto"/>
        <w:jc w:val="center"/>
        <w:rPr>
          <w:rFonts w:ascii="Times New Roman" w:eastAsia="Times New Roman" w:hAnsi="Times New Roman" w:cs="Times New Roman"/>
          <w:b/>
          <w:sz w:val="28"/>
          <w:szCs w:val="28"/>
          <w:lang w:eastAsia="ru-RU"/>
        </w:rPr>
      </w:pPr>
    </w:p>
    <w:tbl>
      <w:tblPr>
        <w:tblStyle w:val="10"/>
        <w:tblW w:w="14758" w:type="dxa"/>
        <w:tblInd w:w="-176" w:type="dxa"/>
        <w:tblLook w:val="04A0" w:firstRow="1" w:lastRow="0" w:firstColumn="1" w:lastColumn="0" w:noHBand="0" w:noVBand="1"/>
      </w:tblPr>
      <w:tblGrid>
        <w:gridCol w:w="1365"/>
        <w:gridCol w:w="1771"/>
        <w:gridCol w:w="1651"/>
        <w:gridCol w:w="1923"/>
        <w:gridCol w:w="1602"/>
        <w:gridCol w:w="1768"/>
        <w:gridCol w:w="1481"/>
        <w:gridCol w:w="1549"/>
        <w:gridCol w:w="1648"/>
      </w:tblGrid>
      <w:tr w:rsidR="00AB3C2C" w:rsidRPr="00AB3C2C" w:rsidTr="00064A82">
        <w:tc>
          <w:tcPr>
            <w:tcW w:w="1365"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Первый 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923"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602"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176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81"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549"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648"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r w:rsidRPr="00AB3C2C">
              <w:rPr>
                <w:rFonts w:ascii="Times New Roman" w:eastAsia="Times New Roman" w:hAnsi="Times New Roman" w:cs="Times New Roman"/>
                <w:b/>
                <w:sz w:val="20"/>
                <w:szCs w:val="20"/>
                <w:lang w:eastAsia="ru-RU"/>
              </w:rPr>
              <w:t>Октябрь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r w:rsidRPr="00AB3C2C">
              <w:rPr>
                <w:rFonts w:ascii="Times New Roman" w:eastAsia="Times New Roman" w:hAnsi="Times New Roman" w:cs="Times New Roman"/>
                <w:b/>
                <w:sz w:val="20"/>
                <w:szCs w:val="20"/>
                <w:lang w:eastAsia="ru-RU"/>
              </w:rPr>
              <w:t>1 занятие</w:t>
            </w:r>
          </w:p>
        </w:tc>
        <w:tc>
          <w:tcPr>
            <w:tcW w:w="13393" w:type="dxa"/>
            <w:gridSpan w:val="8"/>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r w:rsidRPr="00AB3C2C">
              <w:rPr>
                <w:rFonts w:ascii="Times New Roman" w:eastAsia="Times New Roman" w:hAnsi="Times New Roman" w:cs="Times New Roman"/>
                <w:b/>
                <w:sz w:val="20"/>
                <w:szCs w:val="20"/>
                <w:lang w:eastAsia="ru-RU"/>
              </w:rPr>
              <w:t>Диагностика</w:t>
            </w:r>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Октябрь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2 занятие</w:t>
            </w:r>
          </w:p>
        </w:tc>
        <w:tc>
          <w:tcPr>
            <w:tcW w:w="177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Хлопки в такт музыки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(горошинки)</w:t>
            </w:r>
          </w:p>
        </w:tc>
        <w:tc>
          <w:tcPr>
            <w:tcW w:w="165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«Кузнечик»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(муз.</w:t>
            </w:r>
            <w:proofErr w:type="gramEnd"/>
            <w:r w:rsidRPr="00AB3C2C">
              <w:rPr>
                <w:rFonts w:ascii="Times New Roman" w:eastAsia="Times New Roman" w:hAnsi="Times New Roman" w:cs="Times New Roman"/>
                <w:sz w:val="24"/>
                <w:szCs w:val="24"/>
                <w:lang w:eastAsia="ru-RU"/>
              </w:rPr>
              <w:t xml:space="preserve"> </w:t>
            </w:r>
            <w:proofErr w:type="gramStart"/>
            <w:r w:rsidRPr="00AB3C2C">
              <w:rPr>
                <w:rFonts w:ascii="Times New Roman" w:eastAsia="Times New Roman" w:hAnsi="Times New Roman" w:cs="Times New Roman"/>
                <w:sz w:val="24"/>
                <w:szCs w:val="24"/>
                <w:lang w:eastAsia="ru-RU"/>
              </w:rPr>
              <w:t xml:space="preserve">В. </w:t>
            </w:r>
            <w:proofErr w:type="spellStart"/>
            <w:r w:rsidRPr="00AB3C2C">
              <w:rPr>
                <w:rFonts w:ascii="Times New Roman" w:eastAsia="Times New Roman" w:hAnsi="Times New Roman" w:cs="Times New Roman"/>
                <w:sz w:val="24"/>
                <w:szCs w:val="24"/>
                <w:lang w:eastAsia="ru-RU"/>
              </w:rPr>
              <w:t>Шаинского</w:t>
            </w:r>
            <w:proofErr w:type="spellEnd"/>
            <w:r w:rsidRPr="00AB3C2C">
              <w:rPr>
                <w:rFonts w:ascii="Times New Roman" w:eastAsia="Times New Roman" w:hAnsi="Times New Roman" w:cs="Times New Roman"/>
                <w:sz w:val="24"/>
                <w:szCs w:val="24"/>
                <w:lang w:eastAsia="ru-RU"/>
              </w:rPr>
              <w:t>)</w:t>
            </w:r>
            <w:proofErr w:type="gramEnd"/>
          </w:p>
        </w:tc>
        <w:tc>
          <w:tcPr>
            <w:tcW w:w="1923"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 крутом бережку»</w:t>
            </w:r>
          </w:p>
          <w:p w:rsidR="00AB3C2C" w:rsidRPr="00AB3C2C" w:rsidRDefault="00AB3C2C" w:rsidP="00AB3C2C">
            <w:pPr>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Б.Савельева</w:t>
            </w:r>
            <w:proofErr w:type="spellEnd"/>
            <w:r w:rsidRPr="00AB3C2C">
              <w:rPr>
                <w:rFonts w:ascii="Times New Roman" w:eastAsia="Times New Roman" w:hAnsi="Times New Roman" w:cs="Times New Roman"/>
                <w:sz w:val="24"/>
                <w:szCs w:val="24"/>
                <w:lang w:eastAsia="ru-RU"/>
              </w:rPr>
              <w:t>,</w:t>
            </w:r>
            <w:proofErr w:type="gramEnd"/>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proofErr w:type="gramStart"/>
            <w:r w:rsidRPr="00AB3C2C">
              <w:rPr>
                <w:rFonts w:ascii="Times New Roman" w:eastAsia="Times New Roman" w:hAnsi="Times New Roman" w:cs="Times New Roman"/>
                <w:sz w:val="24"/>
                <w:szCs w:val="24"/>
                <w:lang w:eastAsia="ru-RU"/>
              </w:rPr>
              <w:t>А.Хайт</w:t>
            </w:r>
            <w:proofErr w:type="spellEnd"/>
            <w:r w:rsidRPr="00AB3C2C">
              <w:rPr>
                <w:rFonts w:ascii="Times New Roman" w:eastAsia="Times New Roman" w:hAnsi="Times New Roman" w:cs="Times New Roman"/>
                <w:sz w:val="24"/>
                <w:szCs w:val="24"/>
                <w:lang w:eastAsia="ru-RU"/>
              </w:rPr>
              <w:t>)</w:t>
            </w:r>
            <w:proofErr w:type="gramEnd"/>
          </w:p>
        </w:tc>
        <w:tc>
          <w:tcPr>
            <w:tcW w:w="160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«Найди своё</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8"/>
                <w:szCs w:val="28"/>
                <w:lang w:eastAsia="ru-RU"/>
              </w:rPr>
            </w:pPr>
            <w:r w:rsidRPr="00AB3C2C">
              <w:rPr>
                <w:rFonts w:ascii="Times New Roman" w:eastAsia="Times New Roman" w:hAnsi="Times New Roman" w:cs="Times New Roman"/>
                <w:sz w:val="24"/>
                <w:szCs w:val="24"/>
                <w:lang w:eastAsia="ru-RU"/>
              </w:rPr>
              <w:t>место»</w:t>
            </w:r>
          </w:p>
        </w:tc>
        <w:tc>
          <w:tcPr>
            <w:tcW w:w="1768" w:type="dxa"/>
          </w:tcPr>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Стойка – руки на пояс, пятки вместе, носки врозь и расслабление</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Танцеваль</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ный</w:t>
            </w:r>
            <w:proofErr w:type="spellEnd"/>
            <w:r w:rsidRPr="00AB3C2C">
              <w:rPr>
                <w:rFonts w:ascii="Times New Roman" w:eastAsia="Times New Roman" w:hAnsi="Times New Roman" w:cs="Times New Roman"/>
                <w:sz w:val="24"/>
                <w:szCs w:val="24"/>
                <w:lang w:eastAsia="ru-RU"/>
              </w:rPr>
              <w:t xml:space="preserve"> шаг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с носка</w:t>
            </w:r>
          </w:p>
        </w:tc>
        <w:tc>
          <w:tcPr>
            <w:tcW w:w="154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«Змея»,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«Ёжик»</w:t>
            </w:r>
          </w:p>
        </w:tc>
        <w:tc>
          <w:tcPr>
            <w:tcW w:w="16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«Кто я?»</w:t>
            </w:r>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Октябрь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Ходьба, бег в колонне друг за другом, врассыпную с остановкой на сигнал</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«Полька-хлопушка»</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(музыка польки)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«Кузнечик»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gramStart"/>
            <w:r w:rsidRPr="00AB3C2C">
              <w:rPr>
                <w:rFonts w:ascii="Times New Roman" w:eastAsia="Times New Roman" w:hAnsi="Times New Roman" w:cs="Times New Roman"/>
                <w:sz w:val="24"/>
                <w:szCs w:val="24"/>
                <w:lang w:eastAsia="ru-RU"/>
              </w:rPr>
              <w:t>(муз.</w:t>
            </w:r>
            <w:proofErr w:type="gramEnd"/>
            <w:r w:rsidRPr="00AB3C2C">
              <w:rPr>
                <w:rFonts w:ascii="Times New Roman" w:eastAsia="Times New Roman" w:hAnsi="Times New Roman" w:cs="Times New Roman"/>
                <w:sz w:val="24"/>
                <w:szCs w:val="24"/>
                <w:lang w:eastAsia="ru-RU"/>
              </w:rPr>
              <w:t xml:space="preserve"> </w:t>
            </w:r>
            <w:proofErr w:type="gramStart"/>
            <w:r w:rsidRPr="00AB3C2C">
              <w:rPr>
                <w:rFonts w:ascii="Times New Roman" w:eastAsia="Times New Roman" w:hAnsi="Times New Roman" w:cs="Times New Roman"/>
                <w:sz w:val="24"/>
                <w:szCs w:val="24"/>
                <w:lang w:eastAsia="ru-RU"/>
              </w:rPr>
              <w:t xml:space="preserve">В. </w:t>
            </w:r>
            <w:proofErr w:type="spellStart"/>
            <w:r w:rsidRPr="00AB3C2C">
              <w:rPr>
                <w:rFonts w:ascii="Times New Roman" w:eastAsia="Times New Roman" w:hAnsi="Times New Roman" w:cs="Times New Roman"/>
                <w:sz w:val="24"/>
                <w:szCs w:val="24"/>
                <w:lang w:eastAsia="ru-RU"/>
              </w:rPr>
              <w:t>Шаинского</w:t>
            </w:r>
            <w:proofErr w:type="spellEnd"/>
            <w:r w:rsidRPr="00AB3C2C">
              <w:rPr>
                <w:rFonts w:ascii="Times New Roman" w:eastAsia="Times New Roman" w:hAnsi="Times New Roman" w:cs="Times New Roman"/>
                <w:sz w:val="24"/>
                <w:szCs w:val="24"/>
                <w:lang w:eastAsia="ru-RU"/>
              </w:rPr>
              <w:t>)</w:t>
            </w:r>
            <w:proofErr w:type="gramEnd"/>
          </w:p>
        </w:tc>
        <w:tc>
          <w:tcPr>
            <w:tcW w:w="1923"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 крутом бережку»</w:t>
            </w:r>
          </w:p>
          <w:p w:rsidR="00AB3C2C" w:rsidRPr="00AB3C2C" w:rsidRDefault="00AB3C2C" w:rsidP="00AB3C2C">
            <w:pPr>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Б.Савельева</w:t>
            </w:r>
            <w:proofErr w:type="spellEnd"/>
            <w:r w:rsidRPr="00AB3C2C">
              <w:rPr>
                <w:rFonts w:ascii="Times New Roman" w:eastAsia="Times New Roman" w:hAnsi="Times New Roman" w:cs="Times New Roman"/>
                <w:sz w:val="24"/>
                <w:szCs w:val="24"/>
                <w:lang w:eastAsia="ru-RU"/>
              </w:rPr>
              <w:t>,</w:t>
            </w:r>
            <w:proofErr w:type="gramEnd"/>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sz w:val="24"/>
                <w:szCs w:val="24"/>
                <w:lang w:eastAsia="ru-RU"/>
              </w:rPr>
              <w:t>А.Хайт</w:t>
            </w:r>
            <w:proofErr w:type="spellEnd"/>
            <w:r w:rsidRPr="00AB3C2C">
              <w:rPr>
                <w:rFonts w:ascii="Times New Roman" w:eastAsia="Times New Roman" w:hAnsi="Times New Roman" w:cs="Times New Roman"/>
                <w:sz w:val="24"/>
                <w:szCs w:val="24"/>
                <w:lang w:eastAsia="ru-RU"/>
              </w:rPr>
              <w:t>)</w:t>
            </w:r>
            <w:proofErr w:type="gramEnd"/>
          </w:p>
        </w:tc>
        <w:tc>
          <w:tcPr>
            <w:tcW w:w="160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«Нитка – иголка»</w:t>
            </w:r>
          </w:p>
        </w:tc>
        <w:tc>
          <w:tcPr>
            <w:tcW w:w="176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Плавные движения руками</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proofErr w:type="gramStart"/>
            <w:r w:rsidRPr="00AB3C2C">
              <w:rPr>
                <w:rFonts w:ascii="Times New Roman" w:eastAsia="Times New Roman" w:hAnsi="Times New Roman" w:cs="Times New Roman"/>
                <w:sz w:val="24"/>
                <w:szCs w:val="24"/>
                <w:lang w:eastAsia="ru-RU"/>
              </w:rPr>
              <w:t>Танцеваль-ный</w:t>
            </w:r>
            <w:proofErr w:type="spellEnd"/>
            <w:proofErr w:type="gramEnd"/>
            <w:r w:rsidRPr="00AB3C2C">
              <w:rPr>
                <w:rFonts w:ascii="Times New Roman" w:eastAsia="Times New Roman" w:hAnsi="Times New Roman" w:cs="Times New Roman"/>
                <w:sz w:val="24"/>
                <w:szCs w:val="24"/>
                <w:lang w:eastAsia="ru-RU"/>
              </w:rPr>
              <w:t xml:space="preserve"> шаг на носках; с ускорением</w:t>
            </w:r>
          </w:p>
        </w:tc>
        <w:tc>
          <w:tcPr>
            <w:tcW w:w="154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«Морская звезда», «Краб», «Дельфин»</w:t>
            </w:r>
          </w:p>
        </w:tc>
        <w:tc>
          <w:tcPr>
            <w:tcW w:w="16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Упражнение на расслабление мышц «Вороны»</w:t>
            </w:r>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Октябрь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Построение в шеренгу и колонну. Ходьба на носках («кошечка») и с высоким подниманием бедра («цапля»)</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«Полька-хлопушка»</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(музыка польки)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9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«Осенний денек»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(с листиками)</w:t>
            </w:r>
          </w:p>
        </w:tc>
        <w:tc>
          <w:tcPr>
            <w:tcW w:w="160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«Осенний хоровод»</w:t>
            </w:r>
          </w:p>
        </w:tc>
        <w:tc>
          <w:tcPr>
            <w:tcW w:w="1768" w:type="dxa"/>
          </w:tcPr>
          <w:p w:rsidR="00AB3C2C" w:rsidRPr="00AB3C2C" w:rsidRDefault="00AB3C2C" w:rsidP="00AB3C2C">
            <w:pPr>
              <w:tabs>
                <w:tab w:val="left" w:pos="156"/>
                <w:tab w:val="left" w:pos="298"/>
              </w:tabs>
              <w:contextualSpacing/>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Первая, вторая, позиции рук и ног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sz w:val="24"/>
                <w:szCs w:val="24"/>
                <w:lang w:eastAsia="ru-RU"/>
              </w:rPr>
              <w:t>Танцеваль-ный</w:t>
            </w:r>
            <w:proofErr w:type="spellEnd"/>
            <w:proofErr w:type="gramEnd"/>
            <w:r w:rsidRPr="00AB3C2C">
              <w:rPr>
                <w:rFonts w:ascii="Times New Roman" w:eastAsia="Times New Roman" w:hAnsi="Times New Roman" w:cs="Times New Roman"/>
                <w:sz w:val="24"/>
                <w:szCs w:val="24"/>
                <w:lang w:eastAsia="ru-RU"/>
              </w:rPr>
              <w:t xml:space="preserve"> шаг на носках; с ускорением.</w:t>
            </w:r>
          </w:p>
        </w:tc>
        <w:tc>
          <w:tcPr>
            <w:tcW w:w="154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«Змея»,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«Дельфин»,</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«Кошечка»</w:t>
            </w:r>
          </w:p>
        </w:tc>
        <w:tc>
          <w:tcPr>
            <w:tcW w:w="16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Игровой самомассаж «Разотру ладошки сильно»</w:t>
            </w:r>
          </w:p>
        </w:tc>
      </w:tr>
      <w:tr w:rsidR="00AB3C2C" w:rsidRPr="00AB3C2C" w:rsidTr="00064A82">
        <w:trPr>
          <w:trHeight w:val="1663"/>
        </w:trPr>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Октябрь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7-8 занятие</w:t>
            </w:r>
          </w:p>
        </w:tc>
        <w:tc>
          <w:tcPr>
            <w:tcW w:w="1771" w:type="dxa"/>
          </w:tcPr>
          <w:p w:rsidR="00AB3C2C" w:rsidRPr="00AB3C2C" w:rsidRDefault="00AB3C2C" w:rsidP="00AB3C2C">
            <w:pPr>
              <w:jc w:val="center"/>
              <w:rPr>
                <w:rFonts w:ascii="Times New Roman" w:eastAsia="Times New Roman" w:hAnsi="Times New Roman" w:cs="Times New Roman"/>
                <w:lang w:eastAsia="ru-RU"/>
              </w:rPr>
            </w:pP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Передвижение в обход, шагом и бегом.</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 xml:space="preserve">Бег по кругу и по </w:t>
            </w:r>
            <w:proofErr w:type="spellStart"/>
            <w:r w:rsidRPr="00AB3C2C">
              <w:rPr>
                <w:rFonts w:ascii="Times New Roman" w:eastAsia="Times New Roman" w:hAnsi="Times New Roman" w:cs="Times New Roman"/>
                <w:lang w:eastAsia="ru-RU"/>
              </w:rPr>
              <w:t>ориенти</w:t>
            </w:r>
            <w:proofErr w:type="spellEnd"/>
            <w:r w:rsidRPr="00AB3C2C">
              <w:rPr>
                <w:rFonts w:ascii="Times New Roman" w:eastAsia="Times New Roman" w:hAnsi="Times New Roman" w:cs="Times New Roman"/>
                <w:lang w:eastAsia="ru-RU"/>
              </w:rPr>
              <w:t>-</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lang w:eastAsia="ru-RU"/>
              </w:rPr>
              <w:t>рам «змейкой»</w:t>
            </w:r>
          </w:p>
        </w:tc>
        <w:tc>
          <w:tcPr>
            <w:tcW w:w="1651" w:type="dxa"/>
          </w:tcPr>
          <w:p w:rsidR="00AB3C2C" w:rsidRPr="00AB3C2C" w:rsidRDefault="00AB3C2C" w:rsidP="00AB3C2C">
            <w:pPr>
              <w:jc w:val="center"/>
              <w:rPr>
                <w:rFonts w:ascii="Times New Roman" w:eastAsia="Times New Roman" w:hAnsi="Times New Roman" w:cs="Times New Roman"/>
                <w:sz w:val="24"/>
                <w:szCs w:val="24"/>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Ритмический танец</w:t>
            </w:r>
            <w:proofErr w:type="gramEnd"/>
            <w:r w:rsidRPr="00AB3C2C">
              <w:rPr>
                <w:rFonts w:ascii="Times New Roman" w:eastAsia="Times New Roman" w:hAnsi="Times New Roman" w:cs="Times New Roman"/>
                <w:sz w:val="24"/>
                <w:szCs w:val="24"/>
                <w:lang w:eastAsia="ru-RU"/>
              </w:rPr>
              <w:t xml:space="preserve"> «Мы пойдем сначала </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вправо»</w:t>
            </w:r>
          </w:p>
          <w:p w:rsidR="00AB3C2C" w:rsidRPr="00AB3C2C" w:rsidRDefault="00AB3C2C" w:rsidP="00AB3C2C">
            <w:pPr>
              <w:rPr>
                <w:rFonts w:ascii="Times New Roman" w:eastAsia="Times New Roman" w:hAnsi="Times New Roman" w:cs="Times New Roman"/>
                <w:b/>
                <w:sz w:val="24"/>
                <w:szCs w:val="24"/>
                <w:lang w:eastAsia="ru-RU"/>
              </w:rPr>
            </w:pPr>
          </w:p>
        </w:tc>
        <w:tc>
          <w:tcPr>
            <w:tcW w:w="19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«Осенний денек»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lang w:eastAsia="ru-RU"/>
              </w:rPr>
              <w:t>(с листиками)</w:t>
            </w:r>
          </w:p>
        </w:tc>
        <w:tc>
          <w:tcPr>
            <w:tcW w:w="1602" w:type="dxa"/>
          </w:tcPr>
          <w:p w:rsidR="00AB3C2C" w:rsidRPr="00AB3C2C" w:rsidRDefault="00AB3C2C" w:rsidP="00AB3C2C">
            <w:pPr>
              <w:jc w:val="center"/>
              <w:rPr>
                <w:rFonts w:ascii="Times New Roman" w:eastAsia="Times New Roman" w:hAnsi="Times New Roman" w:cs="Times New Roman"/>
                <w:sz w:val="24"/>
                <w:szCs w:val="24"/>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«Найди своё</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место»,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«Осенний хоровод»</w:t>
            </w:r>
          </w:p>
        </w:tc>
        <w:tc>
          <w:tcPr>
            <w:tcW w:w="176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Первая, вторая, позиции рук и ног</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Танцеваль</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ный</w:t>
            </w:r>
            <w:proofErr w:type="spellEnd"/>
            <w:r w:rsidRPr="00AB3C2C">
              <w:rPr>
                <w:rFonts w:ascii="Times New Roman" w:eastAsia="Times New Roman" w:hAnsi="Times New Roman" w:cs="Times New Roman"/>
                <w:sz w:val="24"/>
                <w:szCs w:val="24"/>
                <w:lang w:eastAsia="ru-RU"/>
              </w:rPr>
              <w:t xml:space="preserve"> шаг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 носка.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Бег с </w:t>
            </w:r>
            <w:proofErr w:type="spellStart"/>
            <w:r w:rsidRPr="00AB3C2C">
              <w:rPr>
                <w:rFonts w:ascii="Times New Roman" w:eastAsia="Times New Roman" w:hAnsi="Times New Roman" w:cs="Times New Roman"/>
                <w:sz w:val="24"/>
                <w:szCs w:val="24"/>
                <w:lang w:eastAsia="ru-RU"/>
              </w:rPr>
              <w:t>захлестом</w:t>
            </w:r>
            <w:proofErr w:type="spellEnd"/>
            <w:r w:rsidRPr="00AB3C2C">
              <w:rPr>
                <w:rFonts w:ascii="Times New Roman" w:eastAsia="Times New Roman" w:hAnsi="Times New Roman" w:cs="Times New Roman"/>
                <w:sz w:val="24"/>
                <w:szCs w:val="24"/>
                <w:lang w:eastAsia="ru-RU"/>
              </w:rPr>
              <w:t>.</w:t>
            </w:r>
          </w:p>
        </w:tc>
        <w:tc>
          <w:tcPr>
            <w:tcW w:w="154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«Ёжик»,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«Морская звезда», «Краб»,</w:t>
            </w:r>
          </w:p>
        </w:tc>
        <w:tc>
          <w:tcPr>
            <w:tcW w:w="16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«Кто я?»</w:t>
            </w:r>
          </w:p>
        </w:tc>
      </w:tr>
      <w:tr w:rsidR="00AB3C2C" w:rsidRPr="00AB3C2C" w:rsidTr="00064A82">
        <w:trPr>
          <w:trHeight w:val="139"/>
        </w:trPr>
        <w:tc>
          <w:tcPr>
            <w:tcW w:w="1365"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Первый 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923"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602"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176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81"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549"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648"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Ноябрь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Акцентирован-</w:t>
            </w:r>
            <w:proofErr w:type="spellStart"/>
            <w:r w:rsidRPr="00AB3C2C">
              <w:rPr>
                <w:rFonts w:ascii="Times New Roman" w:eastAsia="Times New Roman" w:hAnsi="Times New Roman" w:cs="Times New Roman"/>
                <w:sz w:val="24"/>
                <w:szCs w:val="24"/>
                <w:lang w:eastAsia="ru-RU"/>
              </w:rPr>
              <w:t>ная</w:t>
            </w:r>
            <w:proofErr w:type="spellEnd"/>
            <w:proofErr w:type="gramEnd"/>
            <w:r w:rsidRPr="00AB3C2C">
              <w:rPr>
                <w:rFonts w:ascii="Times New Roman" w:eastAsia="Times New Roman" w:hAnsi="Times New Roman" w:cs="Times New Roman"/>
                <w:sz w:val="24"/>
                <w:szCs w:val="24"/>
                <w:lang w:eastAsia="ru-RU"/>
              </w:rPr>
              <w:t xml:space="preserve"> ходьба с махом руками вниз на </w:t>
            </w:r>
            <w:proofErr w:type="spellStart"/>
            <w:r w:rsidRPr="00AB3C2C">
              <w:rPr>
                <w:rFonts w:ascii="Times New Roman" w:eastAsia="Times New Roman" w:hAnsi="Times New Roman" w:cs="Times New Roman"/>
                <w:sz w:val="24"/>
                <w:szCs w:val="24"/>
                <w:lang w:eastAsia="ru-RU"/>
              </w:rPr>
              <w:t>силь-ную</w:t>
            </w:r>
            <w:proofErr w:type="spellEnd"/>
            <w:r w:rsidRPr="00AB3C2C">
              <w:rPr>
                <w:rFonts w:ascii="Times New Roman" w:eastAsia="Times New Roman" w:hAnsi="Times New Roman" w:cs="Times New Roman"/>
                <w:sz w:val="24"/>
                <w:szCs w:val="24"/>
                <w:lang w:eastAsia="ru-RU"/>
              </w:rPr>
              <w:t xml:space="preserve"> долю</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танец</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«Если весело живётся»</w:t>
            </w:r>
          </w:p>
        </w:tc>
        <w:tc>
          <w:tcPr>
            <w:tcW w:w="1923"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Упражнение «Хоровод»</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песня «От улыбки»</w:t>
            </w:r>
          </w:p>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В.Шаинский</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Пляцковский</w:t>
            </w:r>
            <w:proofErr w:type="spellEnd"/>
          </w:p>
        </w:tc>
        <w:tc>
          <w:tcPr>
            <w:tcW w:w="160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«Цапля и лягушка»</w:t>
            </w:r>
          </w:p>
        </w:tc>
        <w:tc>
          <w:tcPr>
            <w:tcW w:w="176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Приседания</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gramStart"/>
            <w:r w:rsidRPr="00AB3C2C">
              <w:rPr>
                <w:rFonts w:ascii="Times New Roman" w:eastAsia="Times New Roman" w:hAnsi="Times New Roman" w:cs="Times New Roman"/>
                <w:sz w:val="24"/>
                <w:szCs w:val="24"/>
                <w:lang w:eastAsia="ru-RU"/>
              </w:rPr>
              <w:t>плие</w:t>
            </w:r>
            <w:proofErr w:type="gramEnd"/>
            <w:r w:rsidRPr="00AB3C2C">
              <w:rPr>
                <w:rFonts w:ascii="Times New Roman" w:eastAsia="Times New Roman" w:hAnsi="Times New Roman" w:cs="Times New Roman"/>
                <w:sz w:val="24"/>
                <w:szCs w:val="24"/>
                <w:lang w:eastAsia="ru-RU"/>
              </w:rPr>
              <w:t>)</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поднятие на носки</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релеве</w:t>
            </w:r>
            <w:proofErr w:type="spellEnd"/>
            <w:r w:rsidRPr="00AB3C2C">
              <w:rPr>
                <w:rFonts w:ascii="Times New Roman" w:eastAsia="Times New Roman" w:hAnsi="Times New Roman" w:cs="Times New Roman"/>
                <w:sz w:val="24"/>
                <w:szCs w:val="24"/>
                <w:lang w:eastAsia="ru-RU"/>
              </w:rPr>
              <w:t>)</w:t>
            </w:r>
          </w:p>
        </w:tc>
        <w:tc>
          <w:tcPr>
            <w:tcW w:w="1481"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Комбинация из шагов:</w:t>
            </w:r>
          </w:p>
          <w:p w:rsidR="00AB3C2C" w:rsidRPr="00AB3C2C" w:rsidRDefault="00AB3C2C" w:rsidP="00AB3C2C">
            <w:pP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8 шагов с носка,4 приставных шага вправо,</w:t>
            </w:r>
          </w:p>
          <w:p w:rsidR="00AB3C2C" w:rsidRPr="00AB3C2C" w:rsidRDefault="00AB3C2C" w:rsidP="00AB3C2C">
            <w:pP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присесть, ногу на пятку,</w:t>
            </w:r>
          </w:p>
          <w:p w:rsidR="00AB3C2C" w:rsidRPr="00AB3C2C" w:rsidRDefault="00AB3C2C" w:rsidP="00AB3C2C">
            <w:pP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4 хлопка в ладоши.</w:t>
            </w:r>
          </w:p>
        </w:tc>
        <w:tc>
          <w:tcPr>
            <w:tcW w:w="1549" w:type="dxa"/>
          </w:tcPr>
          <w:p w:rsidR="00AB3C2C" w:rsidRPr="00AB3C2C" w:rsidRDefault="00AB3C2C" w:rsidP="00AB3C2C">
            <w:pPr>
              <w:jc w:val="center"/>
              <w:rPr>
                <w:rFonts w:ascii="Times New Roman" w:eastAsia="Times New Roman" w:hAnsi="Times New Roman" w:cs="Times New Roman"/>
                <w:sz w:val="20"/>
                <w:szCs w:val="20"/>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«Морская звезда», «Улитка»</w:t>
            </w:r>
          </w:p>
        </w:tc>
        <w:tc>
          <w:tcPr>
            <w:tcW w:w="16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«Море волнуется»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Ноябрь</w:t>
            </w:r>
          </w:p>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771" w:type="dxa"/>
          </w:tcPr>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Акцентирован-</w:t>
            </w:r>
            <w:proofErr w:type="spellStart"/>
            <w:r w:rsidRPr="00AB3C2C">
              <w:rPr>
                <w:rFonts w:ascii="Times New Roman" w:eastAsia="Times New Roman" w:hAnsi="Times New Roman" w:cs="Times New Roman"/>
                <w:sz w:val="24"/>
                <w:szCs w:val="24"/>
                <w:lang w:eastAsia="ru-RU"/>
              </w:rPr>
              <w:t>ная</w:t>
            </w:r>
            <w:proofErr w:type="spellEnd"/>
            <w:proofErr w:type="gramEnd"/>
            <w:r w:rsidRPr="00AB3C2C">
              <w:rPr>
                <w:rFonts w:ascii="Times New Roman" w:eastAsia="Times New Roman" w:hAnsi="Times New Roman" w:cs="Times New Roman"/>
                <w:sz w:val="24"/>
                <w:szCs w:val="24"/>
                <w:lang w:eastAsia="ru-RU"/>
              </w:rPr>
              <w:t xml:space="preserve"> ходьба с махом руками вниз на </w:t>
            </w:r>
            <w:proofErr w:type="spellStart"/>
            <w:r w:rsidRPr="00AB3C2C">
              <w:rPr>
                <w:rFonts w:ascii="Times New Roman" w:eastAsia="Times New Roman" w:hAnsi="Times New Roman" w:cs="Times New Roman"/>
                <w:sz w:val="24"/>
                <w:szCs w:val="24"/>
                <w:lang w:eastAsia="ru-RU"/>
              </w:rPr>
              <w:t>силь-ную</w:t>
            </w:r>
            <w:proofErr w:type="spellEnd"/>
            <w:r w:rsidRPr="00AB3C2C">
              <w:rPr>
                <w:rFonts w:ascii="Times New Roman" w:eastAsia="Times New Roman" w:hAnsi="Times New Roman" w:cs="Times New Roman"/>
                <w:sz w:val="24"/>
                <w:szCs w:val="24"/>
                <w:lang w:eastAsia="ru-RU"/>
              </w:rPr>
              <w:t xml:space="preserve"> долю</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«Полька-хлопушка»</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(музыка польки)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«Кузнечик»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gramStart"/>
            <w:r w:rsidRPr="00AB3C2C">
              <w:rPr>
                <w:rFonts w:ascii="Times New Roman" w:eastAsia="Times New Roman" w:hAnsi="Times New Roman" w:cs="Times New Roman"/>
                <w:sz w:val="24"/>
                <w:szCs w:val="24"/>
                <w:lang w:eastAsia="ru-RU"/>
              </w:rPr>
              <w:t>(муз.</w:t>
            </w:r>
            <w:proofErr w:type="gramEnd"/>
            <w:r w:rsidRPr="00AB3C2C">
              <w:rPr>
                <w:rFonts w:ascii="Times New Roman" w:eastAsia="Times New Roman" w:hAnsi="Times New Roman" w:cs="Times New Roman"/>
                <w:sz w:val="24"/>
                <w:szCs w:val="24"/>
                <w:lang w:eastAsia="ru-RU"/>
              </w:rPr>
              <w:t xml:space="preserve"> </w:t>
            </w:r>
            <w:proofErr w:type="gramStart"/>
            <w:r w:rsidRPr="00AB3C2C">
              <w:rPr>
                <w:rFonts w:ascii="Times New Roman" w:eastAsia="Times New Roman" w:hAnsi="Times New Roman" w:cs="Times New Roman"/>
                <w:sz w:val="24"/>
                <w:szCs w:val="24"/>
                <w:lang w:eastAsia="ru-RU"/>
              </w:rPr>
              <w:t xml:space="preserve">В. </w:t>
            </w:r>
            <w:proofErr w:type="spellStart"/>
            <w:r w:rsidRPr="00AB3C2C">
              <w:rPr>
                <w:rFonts w:ascii="Times New Roman" w:eastAsia="Times New Roman" w:hAnsi="Times New Roman" w:cs="Times New Roman"/>
                <w:sz w:val="24"/>
                <w:szCs w:val="24"/>
                <w:lang w:eastAsia="ru-RU"/>
              </w:rPr>
              <w:t>Шаинского</w:t>
            </w:r>
            <w:proofErr w:type="spellEnd"/>
            <w:r w:rsidRPr="00AB3C2C">
              <w:rPr>
                <w:rFonts w:ascii="Times New Roman" w:eastAsia="Times New Roman" w:hAnsi="Times New Roman" w:cs="Times New Roman"/>
                <w:sz w:val="24"/>
                <w:szCs w:val="24"/>
                <w:lang w:eastAsia="ru-RU"/>
              </w:rPr>
              <w:t>)</w:t>
            </w:r>
            <w:proofErr w:type="gramEnd"/>
          </w:p>
        </w:tc>
        <w:tc>
          <w:tcPr>
            <w:tcW w:w="19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«Ритмическая композиция с лентами»</w:t>
            </w:r>
          </w:p>
        </w:tc>
        <w:tc>
          <w:tcPr>
            <w:tcW w:w="160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«Птицы»</w:t>
            </w:r>
          </w:p>
        </w:tc>
        <w:tc>
          <w:tcPr>
            <w:tcW w:w="1768" w:type="dxa"/>
          </w:tcPr>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Комбинация:</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1-2 присесть</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3-4 исходное положение</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5-6 на носки</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7-8 исходное положение</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1-2 руки на пояс</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3-4 руки вниз</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5-6 за спину</w:t>
            </w:r>
          </w:p>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0"/>
                <w:szCs w:val="20"/>
                <w:lang w:eastAsia="ru-RU"/>
              </w:rPr>
              <w:t>7-8 вниз</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Приставной шаг в сторону, </w:t>
            </w:r>
            <w:proofErr w:type="spellStart"/>
            <w:r w:rsidRPr="00AB3C2C">
              <w:rPr>
                <w:rFonts w:ascii="Times New Roman" w:eastAsia="Times New Roman" w:hAnsi="Times New Roman" w:cs="Times New Roman"/>
                <w:sz w:val="24"/>
                <w:szCs w:val="24"/>
                <w:lang w:eastAsia="ru-RU"/>
              </w:rPr>
              <w:t>скрестный</w:t>
            </w:r>
            <w:proofErr w:type="spellEnd"/>
            <w:r w:rsidRPr="00AB3C2C">
              <w:rPr>
                <w:rFonts w:ascii="Times New Roman" w:eastAsia="Times New Roman" w:hAnsi="Times New Roman" w:cs="Times New Roman"/>
                <w:sz w:val="24"/>
                <w:szCs w:val="24"/>
                <w:lang w:eastAsia="ru-RU"/>
              </w:rPr>
              <w:t xml:space="preserve"> шаг в сторону</w:t>
            </w:r>
          </w:p>
        </w:tc>
        <w:tc>
          <w:tcPr>
            <w:tcW w:w="1549"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«Медведь»,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«Цапля», «Кошечка»</w:t>
            </w:r>
          </w:p>
        </w:tc>
        <w:tc>
          <w:tcPr>
            <w:tcW w:w="164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Упражнение на укрепление мышц живота и спины:</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«Орешек»,</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«Кобра»,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«Велосипед»</w:t>
            </w:r>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Ноябрь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 xml:space="preserve">Построение в шеренгу и колонну. Ходьба на </w:t>
            </w:r>
            <w:r w:rsidRPr="00AB3C2C">
              <w:rPr>
                <w:rFonts w:ascii="Times New Roman" w:eastAsia="Times New Roman" w:hAnsi="Times New Roman" w:cs="Times New Roman"/>
                <w:sz w:val="24"/>
                <w:szCs w:val="24"/>
                <w:lang w:eastAsia="ru-RU"/>
              </w:rPr>
              <w:lastRenderedPageBreak/>
              <w:t xml:space="preserve">носках, с высоким подниманием бедра </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«Птицы»</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(музыкально-</w:t>
            </w: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танец)</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9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r w:rsidRPr="00AB3C2C">
              <w:rPr>
                <w:rFonts w:ascii="Times New Roman" w:eastAsia="Times New Roman" w:hAnsi="Times New Roman" w:cs="Times New Roman"/>
                <w:sz w:val="24"/>
                <w:szCs w:val="24"/>
                <w:lang w:eastAsia="ru-RU"/>
              </w:rPr>
              <w:lastRenderedPageBreak/>
              <w:t>«Ритмическая композиция с лентами»</w:t>
            </w:r>
          </w:p>
        </w:tc>
        <w:tc>
          <w:tcPr>
            <w:tcW w:w="160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«Птицы»</w:t>
            </w:r>
          </w:p>
        </w:tc>
        <w:tc>
          <w:tcPr>
            <w:tcW w:w="1768" w:type="dxa"/>
          </w:tcPr>
          <w:p w:rsidR="00AB3C2C" w:rsidRPr="00AB3C2C" w:rsidRDefault="00AB3C2C" w:rsidP="00AB3C2C">
            <w:pPr>
              <w:tabs>
                <w:tab w:val="left" w:pos="156"/>
                <w:tab w:val="left" w:pos="298"/>
              </w:tabs>
              <w:contextualSpacing/>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Первая, вторая, позиции рук и ног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lastRenderedPageBreak/>
              <w:t>Дробный топающий шаг по кругу</w:t>
            </w:r>
          </w:p>
        </w:tc>
        <w:tc>
          <w:tcPr>
            <w:tcW w:w="154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«Змея»,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«Дельфин»,</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«Кошечка»</w:t>
            </w:r>
          </w:p>
        </w:tc>
        <w:tc>
          <w:tcPr>
            <w:tcW w:w="16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Игровой самомассаж «Разотру ладошки </w:t>
            </w:r>
            <w:r w:rsidRPr="00AB3C2C">
              <w:rPr>
                <w:rFonts w:ascii="Times New Roman" w:eastAsia="Times New Roman" w:hAnsi="Times New Roman" w:cs="Times New Roman"/>
                <w:sz w:val="24"/>
                <w:szCs w:val="24"/>
                <w:lang w:eastAsia="ru-RU"/>
              </w:rPr>
              <w:lastRenderedPageBreak/>
              <w:t>сильно»</w:t>
            </w:r>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lastRenderedPageBreak/>
              <w:t>Ноябрь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7-8 занятие</w:t>
            </w:r>
          </w:p>
        </w:tc>
        <w:tc>
          <w:tcPr>
            <w:tcW w:w="177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Ходьба, бег по кругу с выполнением заданий </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«Полька-хлопушка»</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(музыка польки)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9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композиция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«Матрешки»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60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«Ровным кругом»</w:t>
            </w:r>
          </w:p>
        </w:tc>
        <w:tc>
          <w:tcPr>
            <w:tcW w:w="176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Первая, вторая, позиции рук и ног</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Дробный топающий шаг по кругу</w:t>
            </w:r>
          </w:p>
        </w:tc>
        <w:tc>
          <w:tcPr>
            <w:tcW w:w="154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«Ёжик»,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«Морская звезда», «Краб»</w:t>
            </w:r>
          </w:p>
        </w:tc>
        <w:tc>
          <w:tcPr>
            <w:tcW w:w="16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«Вьюга»</w:t>
            </w:r>
          </w:p>
        </w:tc>
      </w:tr>
      <w:tr w:rsidR="00AB3C2C" w:rsidRPr="00AB3C2C" w:rsidTr="00064A82">
        <w:trPr>
          <w:trHeight w:val="139"/>
        </w:trPr>
        <w:tc>
          <w:tcPr>
            <w:tcW w:w="1365"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Первый 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923"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602"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176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81"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549"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648"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Декабрь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Акцентирован-</w:t>
            </w:r>
            <w:proofErr w:type="spellStart"/>
            <w:r w:rsidRPr="00AB3C2C">
              <w:rPr>
                <w:rFonts w:ascii="Times New Roman" w:eastAsia="Times New Roman" w:hAnsi="Times New Roman" w:cs="Times New Roman"/>
                <w:sz w:val="24"/>
                <w:szCs w:val="24"/>
                <w:lang w:eastAsia="ru-RU"/>
              </w:rPr>
              <w:t>ная</w:t>
            </w:r>
            <w:proofErr w:type="spellEnd"/>
            <w:proofErr w:type="gramEnd"/>
            <w:r w:rsidRPr="00AB3C2C">
              <w:rPr>
                <w:rFonts w:ascii="Times New Roman" w:eastAsia="Times New Roman" w:hAnsi="Times New Roman" w:cs="Times New Roman"/>
                <w:sz w:val="24"/>
                <w:szCs w:val="24"/>
                <w:lang w:eastAsia="ru-RU"/>
              </w:rPr>
              <w:t xml:space="preserve"> ходьба с хлопки на каждый счёт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и через счёт</w:t>
            </w:r>
          </w:p>
        </w:tc>
        <w:tc>
          <w:tcPr>
            <w:tcW w:w="165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«Мы пойдём сначала вправо»,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«Ритмическая композиция с лентами»</w:t>
            </w:r>
          </w:p>
        </w:tc>
        <w:tc>
          <w:tcPr>
            <w:tcW w:w="1923"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«Часики»</w:t>
            </w:r>
          </w:p>
          <w:p w:rsidR="00AB3C2C" w:rsidRPr="00AB3C2C" w:rsidRDefault="00AB3C2C" w:rsidP="00AB3C2C">
            <w:pPr>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 xml:space="preserve">(песня «тик-так» </w:t>
            </w:r>
            <w:proofErr w:type="spellStart"/>
            <w:r w:rsidRPr="00AB3C2C">
              <w:rPr>
                <w:rFonts w:ascii="Times New Roman" w:eastAsia="Times New Roman" w:hAnsi="Times New Roman" w:cs="Times New Roman"/>
                <w:sz w:val="24"/>
                <w:szCs w:val="24"/>
                <w:lang w:eastAsia="ru-RU"/>
              </w:rPr>
              <w:t>З.Петров</w:t>
            </w:r>
            <w:proofErr w:type="spellEnd"/>
            <w:r w:rsidRPr="00AB3C2C">
              <w:rPr>
                <w:rFonts w:ascii="Times New Roman" w:eastAsia="Times New Roman" w:hAnsi="Times New Roman" w:cs="Times New Roman"/>
                <w:sz w:val="24"/>
                <w:szCs w:val="24"/>
                <w:lang w:eastAsia="ru-RU"/>
              </w:rPr>
              <w:t>,</w:t>
            </w:r>
            <w:proofErr w:type="gramEnd"/>
          </w:p>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А.Островский</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«Чебурашка»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60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«Ровным кругом»</w:t>
            </w:r>
          </w:p>
        </w:tc>
        <w:tc>
          <w:tcPr>
            <w:tcW w:w="176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Приседания</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gramStart"/>
            <w:r w:rsidRPr="00AB3C2C">
              <w:rPr>
                <w:rFonts w:ascii="Times New Roman" w:eastAsia="Times New Roman" w:hAnsi="Times New Roman" w:cs="Times New Roman"/>
                <w:sz w:val="24"/>
                <w:szCs w:val="24"/>
                <w:lang w:eastAsia="ru-RU"/>
              </w:rPr>
              <w:t>плие</w:t>
            </w:r>
            <w:proofErr w:type="gramEnd"/>
            <w:r w:rsidRPr="00AB3C2C">
              <w:rPr>
                <w:rFonts w:ascii="Times New Roman" w:eastAsia="Times New Roman" w:hAnsi="Times New Roman" w:cs="Times New Roman"/>
                <w:sz w:val="24"/>
                <w:szCs w:val="24"/>
                <w:lang w:eastAsia="ru-RU"/>
              </w:rPr>
              <w:t>)</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поднятие на носки</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релеве</w:t>
            </w:r>
            <w:proofErr w:type="spellEnd"/>
            <w:r w:rsidRPr="00AB3C2C">
              <w:rPr>
                <w:rFonts w:ascii="Times New Roman" w:eastAsia="Times New Roman" w:hAnsi="Times New Roman" w:cs="Times New Roman"/>
                <w:sz w:val="24"/>
                <w:szCs w:val="24"/>
                <w:lang w:eastAsia="ru-RU"/>
              </w:rPr>
              <w:t>)</w:t>
            </w:r>
          </w:p>
        </w:tc>
        <w:tc>
          <w:tcPr>
            <w:tcW w:w="1481"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sz w:val="24"/>
                <w:szCs w:val="24"/>
                <w:lang w:eastAsia="ru-RU"/>
              </w:rPr>
              <w:t>Дробный топающий шаг по кругу</w:t>
            </w:r>
          </w:p>
        </w:tc>
        <w:tc>
          <w:tcPr>
            <w:tcW w:w="1549" w:type="dxa"/>
          </w:tcPr>
          <w:p w:rsidR="00AB3C2C" w:rsidRPr="00AB3C2C" w:rsidRDefault="00AB3C2C" w:rsidP="00AB3C2C">
            <w:pPr>
              <w:jc w:val="center"/>
              <w:rPr>
                <w:rFonts w:ascii="Times New Roman" w:eastAsia="Times New Roman" w:hAnsi="Times New Roman" w:cs="Times New Roman"/>
                <w:sz w:val="20"/>
                <w:szCs w:val="20"/>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«Медуза»,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«Уж»</w:t>
            </w:r>
          </w:p>
        </w:tc>
        <w:tc>
          <w:tcPr>
            <w:tcW w:w="16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«Вьюга»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Декабрь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771" w:type="dxa"/>
          </w:tcPr>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Акцентирован-</w:t>
            </w:r>
            <w:proofErr w:type="spellStart"/>
            <w:r w:rsidRPr="00AB3C2C">
              <w:rPr>
                <w:rFonts w:ascii="Times New Roman" w:eastAsia="Times New Roman" w:hAnsi="Times New Roman" w:cs="Times New Roman"/>
                <w:sz w:val="24"/>
                <w:szCs w:val="24"/>
                <w:lang w:eastAsia="ru-RU"/>
              </w:rPr>
              <w:t>ная</w:t>
            </w:r>
            <w:proofErr w:type="spellEnd"/>
            <w:proofErr w:type="gramEnd"/>
            <w:r w:rsidRPr="00AB3C2C">
              <w:rPr>
                <w:rFonts w:ascii="Times New Roman" w:eastAsia="Times New Roman" w:hAnsi="Times New Roman" w:cs="Times New Roman"/>
                <w:sz w:val="24"/>
                <w:szCs w:val="24"/>
                <w:lang w:eastAsia="ru-RU"/>
              </w:rPr>
              <w:t xml:space="preserve"> ходьба с махом руками вниз на </w:t>
            </w:r>
            <w:proofErr w:type="spellStart"/>
            <w:r w:rsidRPr="00AB3C2C">
              <w:rPr>
                <w:rFonts w:ascii="Times New Roman" w:eastAsia="Times New Roman" w:hAnsi="Times New Roman" w:cs="Times New Roman"/>
                <w:sz w:val="24"/>
                <w:szCs w:val="24"/>
                <w:lang w:eastAsia="ru-RU"/>
              </w:rPr>
              <w:t>силь-ную</w:t>
            </w:r>
            <w:proofErr w:type="spellEnd"/>
            <w:r w:rsidRPr="00AB3C2C">
              <w:rPr>
                <w:rFonts w:ascii="Times New Roman" w:eastAsia="Times New Roman" w:hAnsi="Times New Roman" w:cs="Times New Roman"/>
                <w:sz w:val="24"/>
                <w:szCs w:val="24"/>
                <w:lang w:eastAsia="ru-RU"/>
              </w:rPr>
              <w:t xml:space="preserve"> долю</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«Полька-хлопушка»</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(музыка польки)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«Кузнечик»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gramStart"/>
            <w:r w:rsidRPr="00AB3C2C">
              <w:rPr>
                <w:rFonts w:ascii="Times New Roman" w:eastAsia="Times New Roman" w:hAnsi="Times New Roman" w:cs="Times New Roman"/>
                <w:sz w:val="24"/>
                <w:szCs w:val="24"/>
                <w:lang w:eastAsia="ru-RU"/>
              </w:rPr>
              <w:t>(муз.</w:t>
            </w:r>
            <w:proofErr w:type="gramEnd"/>
            <w:r w:rsidRPr="00AB3C2C">
              <w:rPr>
                <w:rFonts w:ascii="Times New Roman" w:eastAsia="Times New Roman" w:hAnsi="Times New Roman" w:cs="Times New Roman"/>
                <w:sz w:val="24"/>
                <w:szCs w:val="24"/>
                <w:lang w:eastAsia="ru-RU"/>
              </w:rPr>
              <w:t xml:space="preserve"> </w:t>
            </w:r>
            <w:proofErr w:type="gramStart"/>
            <w:r w:rsidRPr="00AB3C2C">
              <w:rPr>
                <w:rFonts w:ascii="Times New Roman" w:eastAsia="Times New Roman" w:hAnsi="Times New Roman" w:cs="Times New Roman"/>
                <w:sz w:val="24"/>
                <w:szCs w:val="24"/>
                <w:lang w:eastAsia="ru-RU"/>
              </w:rPr>
              <w:t xml:space="preserve">В. </w:t>
            </w:r>
            <w:proofErr w:type="spellStart"/>
            <w:r w:rsidRPr="00AB3C2C">
              <w:rPr>
                <w:rFonts w:ascii="Times New Roman" w:eastAsia="Times New Roman" w:hAnsi="Times New Roman" w:cs="Times New Roman"/>
                <w:sz w:val="24"/>
                <w:szCs w:val="24"/>
                <w:lang w:eastAsia="ru-RU"/>
              </w:rPr>
              <w:t>Шаинского</w:t>
            </w:r>
            <w:proofErr w:type="spellEnd"/>
            <w:r w:rsidRPr="00AB3C2C">
              <w:rPr>
                <w:rFonts w:ascii="Times New Roman" w:eastAsia="Times New Roman" w:hAnsi="Times New Roman" w:cs="Times New Roman"/>
                <w:sz w:val="24"/>
                <w:szCs w:val="24"/>
                <w:lang w:eastAsia="ru-RU"/>
              </w:rPr>
              <w:t>)</w:t>
            </w:r>
            <w:proofErr w:type="gramEnd"/>
          </w:p>
        </w:tc>
        <w:tc>
          <w:tcPr>
            <w:tcW w:w="19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«Ритмическая композиция с лентами»</w:t>
            </w:r>
          </w:p>
        </w:tc>
        <w:tc>
          <w:tcPr>
            <w:tcW w:w="160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«Зимний хоровод»</w:t>
            </w:r>
          </w:p>
        </w:tc>
        <w:tc>
          <w:tcPr>
            <w:tcW w:w="1768" w:type="dxa"/>
          </w:tcPr>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Комбинация:</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1-2 присесть</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3-4 исходное положение</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5-6 на носки</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7-8 исходное положение</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1-2 руки на пояс</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3-4 руки вниз</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5-6 за спину</w:t>
            </w:r>
          </w:p>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0"/>
                <w:szCs w:val="20"/>
                <w:lang w:eastAsia="ru-RU"/>
              </w:rPr>
              <w:t>7-8 вниз</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Приставной шаг в сторону, </w:t>
            </w:r>
            <w:proofErr w:type="spellStart"/>
            <w:r w:rsidRPr="00AB3C2C">
              <w:rPr>
                <w:rFonts w:ascii="Times New Roman" w:eastAsia="Times New Roman" w:hAnsi="Times New Roman" w:cs="Times New Roman"/>
                <w:sz w:val="24"/>
                <w:szCs w:val="24"/>
                <w:lang w:eastAsia="ru-RU"/>
              </w:rPr>
              <w:t>скрестный</w:t>
            </w:r>
            <w:proofErr w:type="spellEnd"/>
            <w:r w:rsidRPr="00AB3C2C">
              <w:rPr>
                <w:rFonts w:ascii="Times New Roman" w:eastAsia="Times New Roman" w:hAnsi="Times New Roman" w:cs="Times New Roman"/>
                <w:sz w:val="24"/>
                <w:szCs w:val="24"/>
                <w:lang w:eastAsia="ru-RU"/>
              </w:rPr>
              <w:t xml:space="preserve"> шаг в сторону</w:t>
            </w:r>
          </w:p>
        </w:tc>
        <w:tc>
          <w:tcPr>
            <w:tcW w:w="1549"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«Медведь»,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«Цапля» </w:t>
            </w:r>
          </w:p>
        </w:tc>
        <w:tc>
          <w:tcPr>
            <w:tcW w:w="164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Упражнение на укрепление мышц живота и спины:</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«Лодочка»,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 «Велосипед»</w:t>
            </w:r>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Декабрь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771" w:type="dxa"/>
          </w:tcPr>
          <w:p w:rsidR="00AB3C2C" w:rsidRPr="009124BA" w:rsidRDefault="00AB3C2C" w:rsidP="009124BA">
            <w:pPr>
              <w:tabs>
                <w:tab w:val="left" w:pos="1620"/>
                <w:tab w:val="center" w:pos="4677"/>
                <w:tab w:val="center" w:pos="7285"/>
                <w:tab w:val="right" w:pos="9355"/>
              </w:tabs>
              <w:jc w:val="center"/>
              <w:rPr>
                <w:rFonts w:ascii="Times New Roman" w:eastAsia="Times New Roman" w:hAnsi="Times New Roman" w:cs="Times New Roman"/>
                <w:sz w:val="18"/>
                <w:szCs w:val="18"/>
                <w:lang w:eastAsia="ru-RU"/>
              </w:rPr>
            </w:pPr>
            <w:r w:rsidRPr="009124BA">
              <w:rPr>
                <w:rFonts w:ascii="Times New Roman" w:eastAsia="Times New Roman" w:hAnsi="Times New Roman" w:cs="Times New Roman"/>
                <w:sz w:val="18"/>
                <w:szCs w:val="18"/>
                <w:lang w:eastAsia="ru-RU"/>
              </w:rPr>
              <w:t>Построение в шеренгу и колонну. Ходьба на носках, с высоким подниманием бедра</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«Птицы»</w:t>
            </w:r>
            <w:r w:rsidRPr="00AB3C2C">
              <w:rPr>
                <w:rFonts w:ascii="Times New Roman" w:eastAsia="Times New Roman" w:hAnsi="Times New Roman" w:cs="Times New Roman"/>
                <w:b/>
                <w:lang w:eastAsia="ru-RU"/>
              </w:rPr>
              <w:t xml:space="preserve"> </w:t>
            </w:r>
            <w:r w:rsidRPr="00AB3C2C">
              <w:rPr>
                <w:rFonts w:ascii="Times New Roman" w:eastAsia="Times New Roman" w:hAnsi="Times New Roman" w:cs="Times New Roman"/>
                <w:lang w:eastAsia="ru-RU"/>
              </w:rPr>
              <w:t>(музыкально-</w:t>
            </w:r>
            <w:proofErr w:type="spellStart"/>
            <w:r w:rsidRPr="00AB3C2C">
              <w:rPr>
                <w:rFonts w:ascii="Times New Roman" w:eastAsia="Times New Roman" w:hAnsi="Times New Roman" w:cs="Times New Roman"/>
                <w:lang w:eastAsia="ru-RU"/>
              </w:rPr>
              <w:t>ритмич</w:t>
            </w:r>
            <w:proofErr w:type="spellEnd"/>
            <w:r w:rsidRPr="00AB3C2C">
              <w:rPr>
                <w:rFonts w:ascii="Times New Roman" w:eastAsia="Times New Roman" w:hAnsi="Times New Roman" w:cs="Times New Roman"/>
                <w:lang w:eastAsia="ru-RU"/>
              </w:rPr>
              <w:t>. танец)</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p>
        </w:tc>
        <w:tc>
          <w:tcPr>
            <w:tcW w:w="19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proofErr w:type="spellStart"/>
            <w:r w:rsidRPr="00AB3C2C">
              <w:rPr>
                <w:rFonts w:ascii="Times New Roman" w:eastAsia="Times New Roman" w:hAnsi="Times New Roman" w:cs="Times New Roman"/>
                <w:lang w:eastAsia="ru-RU"/>
              </w:rPr>
              <w:t>Ритмич</w:t>
            </w:r>
            <w:proofErr w:type="spellEnd"/>
            <w:r w:rsidRPr="00AB3C2C">
              <w:rPr>
                <w:rFonts w:ascii="Times New Roman" w:eastAsia="Times New Roman" w:hAnsi="Times New Roman" w:cs="Times New Roman"/>
                <w:lang w:eastAsia="ru-RU"/>
              </w:rPr>
              <w:t>. композиция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«Матрешки»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p>
        </w:tc>
        <w:tc>
          <w:tcPr>
            <w:tcW w:w="160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«Ровным кругом»</w:t>
            </w:r>
          </w:p>
        </w:tc>
        <w:tc>
          <w:tcPr>
            <w:tcW w:w="1768" w:type="dxa"/>
          </w:tcPr>
          <w:p w:rsidR="00AB3C2C" w:rsidRPr="00AB3C2C" w:rsidRDefault="00AB3C2C" w:rsidP="00AB3C2C">
            <w:pPr>
              <w:tabs>
                <w:tab w:val="left" w:pos="156"/>
                <w:tab w:val="left" w:pos="298"/>
              </w:tabs>
              <w:contextualSpacing/>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Первая, вторая, позиции рук и ног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r w:rsidRPr="00AB3C2C">
              <w:rPr>
                <w:rFonts w:ascii="Times New Roman" w:eastAsia="Times New Roman" w:hAnsi="Times New Roman" w:cs="Times New Roman"/>
                <w:lang w:eastAsia="ru-RU"/>
              </w:rPr>
              <w:t xml:space="preserve">Сочетание приставных и </w:t>
            </w:r>
            <w:proofErr w:type="spellStart"/>
            <w:r w:rsidRPr="00AB3C2C">
              <w:rPr>
                <w:rFonts w:ascii="Times New Roman" w:eastAsia="Times New Roman" w:hAnsi="Times New Roman" w:cs="Times New Roman"/>
                <w:lang w:eastAsia="ru-RU"/>
              </w:rPr>
              <w:t>скрестных</w:t>
            </w:r>
            <w:proofErr w:type="spellEnd"/>
            <w:r w:rsidRPr="00AB3C2C">
              <w:rPr>
                <w:rFonts w:ascii="Times New Roman" w:eastAsia="Times New Roman" w:hAnsi="Times New Roman" w:cs="Times New Roman"/>
                <w:lang w:eastAsia="ru-RU"/>
              </w:rPr>
              <w:t xml:space="preserve"> шагов в сторону</w:t>
            </w:r>
          </w:p>
        </w:tc>
        <w:tc>
          <w:tcPr>
            <w:tcW w:w="154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 xml:space="preserve"> «Дельфин»,</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r w:rsidRPr="00AB3C2C">
              <w:rPr>
                <w:rFonts w:ascii="Times New Roman" w:eastAsia="Times New Roman" w:hAnsi="Times New Roman" w:cs="Times New Roman"/>
                <w:lang w:eastAsia="ru-RU"/>
              </w:rPr>
              <w:t>«Кошечка»</w:t>
            </w:r>
          </w:p>
        </w:tc>
        <w:tc>
          <w:tcPr>
            <w:tcW w:w="16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Игровой самомассаж «Разотру ладошки сильно»</w:t>
            </w:r>
          </w:p>
        </w:tc>
      </w:tr>
      <w:tr w:rsidR="00AB3C2C" w:rsidRPr="00AB3C2C" w:rsidTr="00064A82">
        <w:tc>
          <w:tcPr>
            <w:tcW w:w="136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lastRenderedPageBreak/>
              <w:t>Декабрь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7-8 занятие</w:t>
            </w:r>
          </w:p>
        </w:tc>
        <w:tc>
          <w:tcPr>
            <w:tcW w:w="177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Ходьба, бег по кругу с выполнением заданий </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«Полька-хлопушка»</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(музыка польки)</w:t>
            </w:r>
          </w:p>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b/>
                <w:sz w:val="28"/>
                <w:szCs w:val="28"/>
                <w:lang w:eastAsia="ru-RU"/>
              </w:rPr>
            </w:pPr>
          </w:p>
        </w:tc>
        <w:tc>
          <w:tcPr>
            <w:tcW w:w="19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«Ритмическая композиция с лентами»</w:t>
            </w:r>
          </w:p>
        </w:tc>
        <w:tc>
          <w:tcPr>
            <w:tcW w:w="160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«Зимний хоровод»</w:t>
            </w:r>
          </w:p>
        </w:tc>
        <w:tc>
          <w:tcPr>
            <w:tcW w:w="176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Первая, вторая, позиции рук и ног</w:t>
            </w:r>
          </w:p>
        </w:tc>
        <w:tc>
          <w:tcPr>
            <w:tcW w:w="1481"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Комбинация 8 танцевал</w:t>
            </w:r>
            <w:proofErr w:type="gramStart"/>
            <w:r w:rsidRPr="00AB3C2C">
              <w:rPr>
                <w:rFonts w:ascii="Times New Roman" w:eastAsia="Times New Roman" w:hAnsi="Times New Roman" w:cs="Times New Roman"/>
                <w:lang w:eastAsia="ru-RU"/>
              </w:rPr>
              <w:t>.</w:t>
            </w:r>
            <w:proofErr w:type="gramEnd"/>
            <w:r w:rsidRPr="00AB3C2C">
              <w:rPr>
                <w:rFonts w:ascii="Times New Roman" w:eastAsia="Times New Roman" w:hAnsi="Times New Roman" w:cs="Times New Roman"/>
                <w:lang w:eastAsia="ru-RU"/>
              </w:rPr>
              <w:t xml:space="preserve"> </w:t>
            </w:r>
            <w:proofErr w:type="gramStart"/>
            <w:r w:rsidRPr="00AB3C2C">
              <w:rPr>
                <w:rFonts w:ascii="Times New Roman" w:eastAsia="Times New Roman" w:hAnsi="Times New Roman" w:cs="Times New Roman"/>
                <w:lang w:eastAsia="ru-RU"/>
              </w:rPr>
              <w:t>ш</w:t>
            </w:r>
            <w:proofErr w:type="gramEnd"/>
            <w:r w:rsidRPr="00AB3C2C">
              <w:rPr>
                <w:rFonts w:ascii="Times New Roman" w:eastAsia="Times New Roman" w:hAnsi="Times New Roman" w:cs="Times New Roman"/>
                <w:lang w:eastAsia="ru-RU"/>
              </w:rPr>
              <w:t>агов на носках, 8 шагов с поворотом на 360 градусов</w:t>
            </w:r>
          </w:p>
        </w:tc>
        <w:tc>
          <w:tcPr>
            <w:tcW w:w="154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 xml:space="preserve"> «Морская звезда», «Краб»</w:t>
            </w:r>
          </w:p>
        </w:tc>
        <w:tc>
          <w:tcPr>
            <w:tcW w:w="16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«Вьюга»</w:t>
            </w:r>
          </w:p>
        </w:tc>
      </w:tr>
    </w:tbl>
    <w:p w:rsidR="00AB3C2C" w:rsidRPr="00AB3C2C" w:rsidRDefault="00AB3C2C" w:rsidP="00AB3C2C">
      <w:pPr>
        <w:spacing w:after="0" w:line="240" w:lineRule="auto"/>
        <w:rPr>
          <w:rFonts w:ascii="Times New Roman" w:eastAsia="Times New Roman" w:hAnsi="Times New Roman" w:cs="Times New Roman"/>
          <w:sz w:val="24"/>
          <w:szCs w:val="24"/>
          <w:lang w:eastAsia="ru-RU"/>
        </w:rPr>
      </w:pPr>
    </w:p>
    <w:tbl>
      <w:tblPr>
        <w:tblStyle w:val="10"/>
        <w:tblW w:w="14758" w:type="dxa"/>
        <w:tblInd w:w="-176" w:type="dxa"/>
        <w:tblLook w:val="04A0" w:firstRow="1" w:lastRow="0" w:firstColumn="1" w:lastColumn="0" w:noHBand="0" w:noVBand="1"/>
      </w:tblPr>
      <w:tblGrid>
        <w:gridCol w:w="1288"/>
        <w:gridCol w:w="1687"/>
        <w:gridCol w:w="1651"/>
        <w:gridCol w:w="1748"/>
        <w:gridCol w:w="1597"/>
        <w:gridCol w:w="1720"/>
        <w:gridCol w:w="1980"/>
        <w:gridCol w:w="1491"/>
        <w:gridCol w:w="1596"/>
      </w:tblGrid>
      <w:tr w:rsidR="00AB3C2C" w:rsidRPr="00AB3C2C" w:rsidTr="00064A82">
        <w:trPr>
          <w:trHeight w:val="139"/>
        </w:trPr>
        <w:tc>
          <w:tcPr>
            <w:tcW w:w="1288"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Первый 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68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748"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597"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172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980"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491"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596"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28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Январь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68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Хлопки на каждый счёт и через счёт.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 1 – хлопок, 2,3,4 – пауза.</w:t>
            </w:r>
          </w:p>
        </w:tc>
        <w:tc>
          <w:tcPr>
            <w:tcW w:w="165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«Полька – хлопушка»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(музыка любой польки),</w:t>
            </w:r>
          </w:p>
          <w:p w:rsidR="00AB3C2C" w:rsidRPr="00AB3C2C" w:rsidRDefault="00AB3C2C" w:rsidP="00AB3C2C">
            <w:pPr>
              <w:jc w:val="center"/>
              <w:rPr>
                <w:rFonts w:ascii="Times New Roman" w:eastAsia="Times New Roman" w:hAnsi="Times New Roman" w:cs="Times New Roman"/>
                <w:color w:val="7030A0"/>
                <w:sz w:val="20"/>
                <w:szCs w:val="20"/>
                <w:lang w:eastAsia="ru-RU"/>
              </w:rPr>
            </w:pPr>
            <w:r w:rsidRPr="00AB3C2C">
              <w:rPr>
                <w:rFonts w:ascii="Times New Roman" w:eastAsia="Times New Roman" w:hAnsi="Times New Roman" w:cs="Times New Roman"/>
                <w:sz w:val="24"/>
                <w:szCs w:val="24"/>
                <w:lang w:eastAsia="ru-RU"/>
              </w:rPr>
              <w:t>«Ритмическая композиция с обручем»</w:t>
            </w:r>
          </w:p>
        </w:tc>
        <w:tc>
          <w:tcPr>
            <w:tcW w:w="1748" w:type="dxa"/>
          </w:tcPr>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композиция</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«Снежинки»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59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«Зимний хоровод»,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«Эхо»</w:t>
            </w:r>
          </w:p>
        </w:tc>
        <w:tc>
          <w:tcPr>
            <w:tcW w:w="1720"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Танцевальные позиции рук: </w:t>
            </w:r>
          </w:p>
          <w:p w:rsidR="00AB3C2C" w:rsidRPr="00AB3C2C" w:rsidRDefault="00AB3C2C" w:rsidP="00AB3C2C">
            <w:pPr>
              <w:jc w:val="center"/>
              <w:rPr>
                <w:rFonts w:ascii="Times New Roman" w:eastAsia="Times New Roman" w:hAnsi="Times New Roman" w:cs="Times New Roman"/>
                <w:sz w:val="24"/>
                <w:szCs w:val="24"/>
                <w:lang w:eastAsia="ru-RU"/>
              </w:rPr>
            </w:pPr>
            <w:proofErr w:type="spellStart"/>
            <w:proofErr w:type="gramStart"/>
            <w:r w:rsidRPr="00AB3C2C">
              <w:rPr>
                <w:rFonts w:ascii="Times New Roman" w:eastAsia="Times New Roman" w:hAnsi="Times New Roman" w:cs="Times New Roman"/>
                <w:sz w:val="24"/>
                <w:szCs w:val="24"/>
                <w:lang w:eastAsia="ru-RU"/>
              </w:rPr>
              <w:t>подготови</w:t>
            </w:r>
            <w:proofErr w:type="spellEnd"/>
            <w:r w:rsidRPr="00AB3C2C">
              <w:rPr>
                <w:rFonts w:ascii="Times New Roman" w:eastAsia="Times New Roman" w:hAnsi="Times New Roman" w:cs="Times New Roman"/>
                <w:sz w:val="24"/>
                <w:szCs w:val="24"/>
                <w:lang w:eastAsia="ru-RU"/>
              </w:rPr>
              <w:t>-тельная</w:t>
            </w:r>
            <w:proofErr w:type="gramEnd"/>
            <w:r w:rsidRPr="00AB3C2C">
              <w:rPr>
                <w:rFonts w:ascii="Times New Roman" w:eastAsia="Times New Roman" w:hAnsi="Times New Roman" w:cs="Times New Roman"/>
                <w:sz w:val="24"/>
                <w:szCs w:val="24"/>
                <w:lang w:eastAsia="ru-RU"/>
              </w:rPr>
              <w:t>, 1, 2, 3</w:t>
            </w:r>
          </w:p>
          <w:p w:rsidR="00AB3C2C" w:rsidRPr="00AB3C2C" w:rsidRDefault="00AB3C2C" w:rsidP="00AB3C2C">
            <w:pPr>
              <w:jc w:val="center"/>
              <w:rPr>
                <w:rFonts w:ascii="Times New Roman" w:eastAsia="Times New Roman" w:hAnsi="Times New Roman" w:cs="Times New Roman"/>
                <w:sz w:val="20"/>
                <w:szCs w:val="20"/>
                <w:lang w:eastAsia="ru-RU"/>
              </w:rPr>
            </w:pPr>
          </w:p>
        </w:tc>
        <w:tc>
          <w:tcPr>
            <w:tcW w:w="1980"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Комбинация: </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8 </w:t>
            </w:r>
            <w:proofErr w:type="spellStart"/>
            <w:r w:rsidRPr="00AB3C2C">
              <w:rPr>
                <w:rFonts w:ascii="Times New Roman" w:eastAsia="Times New Roman" w:hAnsi="Times New Roman" w:cs="Times New Roman"/>
                <w:sz w:val="24"/>
                <w:szCs w:val="24"/>
                <w:lang w:eastAsia="ru-RU"/>
              </w:rPr>
              <w:t>танц</w:t>
            </w:r>
            <w:proofErr w:type="spellEnd"/>
            <w:r w:rsidRPr="00AB3C2C">
              <w:rPr>
                <w:rFonts w:ascii="Times New Roman" w:eastAsia="Times New Roman" w:hAnsi="Times New Roman" w:cs="Times New Roman"/>
                <w:sz w:val="24"/>
                <w:szCs w:val="24"/>
                <w:lang w:eastAsia="ru-RU"/>
              </w:rPr>
              <w:t>-х шагов на носках,</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sz w:val="24"/>
                <w:szCs w:val="24"/>
                <w:lang w:eastAsia="ru-RU"/>
              </w:rPr>
              <w:t xml:space="preserve"> 8 шагов с поворотом на 180 градусов</w:t>
            </w:r>
          </w:p>
        </w:tc>
        <w:tc>
          <w:tcPr>
            <w:tcW w:w="1491" w:type="dxa"/>
          </w:tcPr>
          <w:p w:rsidR="00AB3C2C" w:rsidRPr="00AB3C2C" w:rsidRDefault="00AB3C2C" w:rsidP="00AB3C2C">
            <w:pPr>
              <w:jc w:val="center"/>
              <w:rPr>
                <w:rFonts w:ascii="Times New Roman" w:eastAsia="Times New Roman" w:hAnsi="Times New Roman" w:cs="Times New Roman"/>
                <w:color w:val="7030A0"/>
                <w:sz w:val="20"/>
                <w:szCs w:val="20"/>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«Кошечка», «Кобра»</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«Кто 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r>
      <w:tr w:rsidR="00AB3C2C" w:rsidRPr="00AB3C2C" w:rsidTr="00064A82">
        <w:tc>
          <w:tcPr>
            <w:tcW w:w="128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Январь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687" w:type="dxa"/>
          </w:tcPr>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Ходьба, бег с выполнением задания: на 1 – притоп, 2,3,4 – пауза.</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«Ритмическая композиция с обручем»</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«Полька-хлопушка»</w:t>
            </w:r>
            <w:r w:rsidRPr="00AB3C2C">
              <w:rPr>
                <w:rFonts w:ascii="Times New Roman" w:eastAsia="Times New Roman" w:hAnsi="Times New Roman" w:cs="Times New Roman"/>
                <w:b/>
                <w:sz w:val="24"/>
                <w:szCs w:val="24"/>
                <w:lang w:eastAsia="ru-RU"/>
              </w:rPr>
              <w:t xml:space="preserve"> </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7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«Зимняя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композиция»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(с помпонами)</w:t>
            </w:r>
          </w:p>
        </w:tc>
        <w:tc>
          <w:tcPr>
            <w:tcW w:w="159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Отгадай</w:t>
            </w:r>
            <w:proofErr w:type="gramStart"/>
            <w:r w:rsidRPr="00AB3C2C">
              <w:rPr>
                <w:rFonts w:ascii="Times New Roman" w:eastAsia="Times New Roman" w:hAnsi="Times New Roman" w:cs="Times New Roman"/>
                <w:sz w:val="24"/>
                <w:szCs w:val="24"/>
                <w:lang w:eastAsia="ru-RU"/>
              </w:rPr>
              <w:t>,ч</w:t>
            </w:r>
            <w:proofErr w:type="gramEnd"/>
            <w:r w:rsidRPr="00AB3C2C">
              <w:rPr>
                <w:rFonts w:ascii="Times New Roman" w:eastAsia="Times New Roman" w:hAnsi="Times New Roman" w:cs="Times New Roman"/>
                <w:sz w:val="24"/>
                <w:szCs w:val="24"/>
                <w:lang w:eastAsia="ru-RU"/>
              </w:rPr>
              <w:t>ей</w:t>
            </w:r>
            <w:proofErr w:type="spellEnd"/>
            <w:r w:rsidRPr="00AB3C2C">
              <w:rPr>
                <w:rFonts w:ascii="Times New Roman" w:eastAsia="Times New Roman" w:hAnsi="Times New Roman" w:cs="Times New Roman"/>
                <w:sz w:val="24"/>
                <w:szCs w:val="24"/>
                <w:lang w:eastAsia="ru-RU"/>
              </w:rPr>
              <w:t xml:space="preserve"> голосок»</w:t>
            </w:r>
          </w:p>
        </w:tc>
        <w:tc>
          <w:tcPr>
            <w:tcW w:w="1720" w:type="dxa"/>
          </w:tcPr>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Комбинация:</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1-2 присесть</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3-4 исходное положение</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5-6 на носки</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7-8 исходное положение</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1-2 руки на пояс</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3-4 руки вниз</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5-6 за спину</w:t>
            </w:r>
          </w:p>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0"/>
                <w:szCs w:val="20"/>
                <w:lang w:eastAsia="ru-RU"/>
              </w:rPr>
              <w:t>7-8 вниз</w:t>
            </w:r>
          </w:p>
        </w:tc>
        <w:tc>
          <w:tcPr>
            <w:tcW w:w="198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Приставной шаг в сторону, </w:t>
            </w:r>
            <w:proofErr w:type="spellStart"/>
            <w:r w:rsidRPr="00AB3C2C">
              <w:rPr>
                <w:rFonts w:ascii="Times New Roman" w:eastAsia="Times New Roman" w:hAnsi="Times New Roman" w:cs="Times New Roman"/>
                <w:sz w:val="24"/>
                <w:szCs w:val="24"/>
                <w:lang w:eastAsia="ru-RU"/>
              </w:rPr>
              <w:t>скрестный</w:t>
            </w:r>
            <w:proofErr w:type="spellEnd"/>
            <w:r w:rsidRPr="00AB3C2C">
              <w:rPr>
                <w:rFonts w:ascii="Times New Roman" w:eastAsia="Times New Roman" w:hAnsi="Times New Roman" w:cs="Times New Roman"/>
                <w:sz w:val="24"/>
                <w:szCs w:val="24"/>
                <w:lang w:eastAsia="ru-RU"/>
              </w:rPr>
              <w:t xml:space="preserve"> шаг в сторону; прямой галоп</w:t>
            </w:r>
          </w:p>
        </w:tc>
        <w:tc>
          <w:tcPr>
            <w:tcW w:w="149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«Медведь»,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«Цапля» </w:t>
            </w:r>
          </w:p>
        </w:tc>
        <w:tc>
          <w:tcPr>
            <w:tcW w:w="1596"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Упражнение на укрепление мышц живота и спины:</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«Лодочка»,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 «Велосипед»</w:t>
            </w:r>
          </w:p>
        </w:tc>
      </w:tr>
      <w:tr w:rsidR="00AB3C2C" w:rsidRPr="00AB3C2C" w:rsidTr="00064A82">
        <w:tc>
          <w:tcPr>
            <w:tcW w:w="128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Январь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68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Построение в шеренгу и колонну. Ходьба на носках, с </w:t>
            </w:r>
            <w:r w:rsidRPr="00AB3C2C">
              <w:rPr>
                <w:rFonts w:ascii="Times New Roman" w:eastAsia="Times New Roman" w:hAnsi="Times New Roman" w:cs="Times New Roman"/>
                <w:sz w:val="24"/>
                <w:szCs w:val="24"/>
                <w:lang w:eastAsia="ru-RU"/>
              </w:rPr>
              <w:lastRenderedPageBreak/>
              <w:t xml:space="preserve">высоким подниманием бедра </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«Птицы»</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(музыкально-</w:t>
            </w: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танец)</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7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«Зимняя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композиция»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r w:rsidRPr="00AB3C2C">
              <w:rPr>
                <w:rFonts w:ascii="Times New Roman" w:eastAsia="Times New Roman" w:hAnsi="Times New Roman" w:cs="Times New Roman"/>
                <w:sz w:val="24"/>
                <w:szCs w:val="24"/>
                <w:lang w:eastAsia="ru-RU"/>
              </w:rPr>
              <w:t>(с помпонами)</w:t>
            </w:r>
          </w:p>
        </w:tc>
        <w:tc>
          <w:tcPr>
            <w:tcW w:w="159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«Зимний хоровод»</w:t>
            </w:r>
          </w:p>
        </w:tc>
        <w:tc>
          <w:tcPr>
            <w:tcW w:w="1720" w:type="dxa"/>
          </w:tcPr>
          <w:p w:rsidR="00AB3C2C" w:rsidRPr="00AB3C2C" w:rsidRDefault="00AB3C2C" w:rsidP="00AB3C2C">
            <w:pPr>
              <w:tabs>
                <w:tab w:val="left" w:pos="156"/>
                <w:tab w:val="left" w:pos="298"/>
              </w:tabs>
              <w:contextualSpacing/>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Первая, вторая, позиции рук и ног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98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r w:rsidRPr="00AB3C2C">
              <w:rPr>
                <w:rFonts w:ascii="Times New Roman" w:eastAsia="Times New Roman" w:hAnsi="Times New Roman" w:cs="Times New Roman"/>
                <w:lang w:eastAsia="ru-RU"/>
              </w:rPr>
              <w:t xml:space="preserve">Перевод рук из </w:t>
            </w:r>
            <w:proofErr w:type="spellStart"/>
            <w:r w:rsidRPr="00AB3C2C">
              <w:rPr>
                <w:rFonts w:ascii="Times New Roman" w:eastAsia="Times New Roman" w:hAnsi="Times New Roman" w:cs="Times New Roman"/>
                <w:lang w:eastAsia="ru-RU"/>
              </w:rPr>
              <w:t>подготовительн</w:t>
            </w:r>
            <w:proofErr w:type="spellEnd"/>
            <w:r w:rsidRPr="00AB3C2C">
              <w:rPr>
                <w:rFonts w:ascii="Times New Roman" w:eastAsia="Times New Roman" w:hAnsi="Times New Roman" w:cs="Times New Roman"/>
                <w:lang w:eastAsia="ru-RU"/>
              </w:rPr>
              <w:t xml:space="preserve">. позиции в 1, во 2, в 3, снова в </w:t>
            </w:r>
            <w:proofErr w:type="gramStart"/>
            <w:r w:rsidRPr="00AB3C2C">
              <w:rPr>
                <w:rFonts w:ascii="Times New Roman" w:eastAsia="Times New Roman" w:hAnsi="Times New Roman" w:cs="Times New Roman"/>
                <w:lang w:eastAsia="ru-RU"/>
              </w:rPr>
              <w:t>подготовительную</w:t>
            </w:r>
            <w:proofErr w:type="gramEnd"/>
          </w:p>
        </w:tc>
        <w:tc>
          <w:tcPr>
            <w:tcW w:w="149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«Дельфин»,</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«Кошечка»</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Игровой самомассаж «Разотру ладошки сильно»</w:t>
            </w:r>
          </w:p>
        </w:tc>
      </w:tr>
      <w:tr w:rsidR="00AB3C2C" w:rsidRPr="00AB3C2C" w:rsidTr="00064A82">
        <w:tc>
          <w:tcPr>
            <w:tcW w:w="128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lastRenderedPageBreak/>
              <w:t>Январь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7-8 занятие</w:t>
            </w:r>
          </w:p>
        </w:tc>
        <w:tc>
          <w:tcPr>
            <w:tcW w:w="168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Хлопки на каждый счёт и через счёт.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 1 – хлопок, 2,3,4 – пауза.</w:t>
            </w:r>
          </w:p>
        </w:tc>
        <w:tc>
          <w:tcPr>
            <w:tcW w:w="1651" w:type="dxa"/>
          </w:tcPr>
          <w:p w:rsidR="00AB3C2C" w:rsidRPr="00AB3C2C" w:rsidRDefault="00AB3C2C" w:rsidP="00AB3C2C">
            <w:pPr>
              <w:jc w:val="center"/>
              <w:rPr>
                <w:rFonts w:ascii="Times New Roman" w:eastAsia="Times New Roman" w:hAnsi="Times New Roman" w:cs="Times New Roman"/>
                <w:color w:val="7030A0"/>
                <w:sz w:val="20"/>
                <w:szCs w:val="20"/>
                <w:lang w:eastAsia="ru-RU"/>
              </w:rPr>
            </w:pPr>
            <w:r w:rsidRPr="00AB3C2C">
              <w:rPr>
                <w:rFonts w:ascii="Times New Roman" w:eastAsia="Times New Roman" w:hAnsi="Times New Roman" w:cs="Times New Roman"/>
                <w:sz w:val="24"/>
                <w:szCs w:val="24"/>
                <w:lang w:eastAsia="ru-RU"/>
              </w:rPr>
              <w:t xml:space="preserve"> «Ритмическая композиция с обручем»</w:t>
            </w:r>
          </w:p>
        </w:tc>
        <w:tc>
          <w:tcPr>
            <w:tcW w:w="1748" w:type="dxa"/>
          </w:tcPr>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композиция</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«Снежинки»</w:t>
            </w:r>
          </w:p>
          <w:p w:rsidR="00AB3C2C" w:rsidRPr="00AB3C2C" w:rsidRDefault="00AB3C2C" w:rsidP="00AB3C2C">
            <w:pPr>
              <w:jc w:val="center"/>
              <w:rPr>
                <w:rFonts w:ascii="Times New Roman" w:eastAsia="Times New Roman" w:hAnsi="Times New Roman" w:cs="Times New Roman"/>
                <w:sz w:val="24"/>
                <w:szCs w:val="24"/>
                <w:lang w:eastAsia="ru-RU"/>
              </w:rPr>
            </w:pPr>
          </w:p>
        </w:tc>
        <w:tc>
          <w:tcPr>
            <w:tcW w:w="159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«Зимний хоровод»,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«Эхо»</w:t>
            </w:r>
          </w:p>
        </w:tc>
        <w:tc>
          <w:tcPr>
            <w:tcW w:w="1720"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Танцевальные позиции рук: </w:t>
            </w:r>
          </w:p>
          <w:p w:rsidR="00AB3C2C" w:rsidRPr="00AB3C2C" w:rsidRDefault="00AB3C2C" w:rsidP="00AB3C2C">
            <w:pPr>
              <w:jc w:val="center"/>
              <w:rPr>
                <w:rFonts w:ascii="Times New Roman" w:eastAsia="Times New Roman" w:hAnsi="Times New Roman" w:cs="Times New Roman"/>
                <w:sz w:val="24"/>
                <w:szCs w:val="24"/>
                <w:lang w:eastAsia="ru-RU"/>
              </w:rPr>
            </w:pPr>
            <w:proofErr w:type="spellStart"/>
            <w:proofErr w:type="gramStart"/>
            <w:r w:rsidRPr="00AB3C2C">
              <w:rPr>
                <w:rFonts w:ascii="Times New Roman" w:eastAsia="Times New Roman" w:hAnsi="Times New Roman" w:cs="Times New Roman"/>
                <w:sz w:val="24"/>
                <w:szCs w:val="24"/>
                <w:lang w:eastAsia="ru-RU"/>
              </w:rPr>
              <w:t>подготови</w:t>
            </w:r>
            <w:proofErr w:type="spellEnd"/>
            <w:r w:rsidRPr="00AB3C2C">
              <w:rPr>
                <w:rFonts w:ascii="Times New Roman" w:eastAsia="Times New Roman" w:hAnsi="Times New Roman" w:cs="Times New Roman"/>
                <w:sz w:val="24"/>
                <w:szCs w:val="24"/>
                <w:lang w:eastAsia="ru-RU"/>
              </w:rPr>
              <w:t>-тельная</w:t>
            </w:r>
            <w:proofErr w:type="gramEnd"/>
            <w:r w:rsidRPr="00AB3C2C">
              <w:rPr>
                <w:rFonts w:ascii="Times New Roman" w:eastAsia="Times New Roman" w:hAnsi="Times New Roman" w:cs="Times New Roman"/>
                <w:sz w:val="24"/>
                <w:szCs w:val="24"/>
                <w:lang w:eastAsia="ru-RU"/>
              </w:rPr>
              <w:t>, 1, 2, 3</w:t>
            </w:r>
          </w:p>
          <w:p w:rsidR="00AB3C2C" w:rsidRPr="00AB3C2C" w:rsidRDefault="00AB3C2C" w:rsidP="00AB3C2C">
            <w:pPr>
              <w:jc w:val="center"/>
              <w:rPr>
                <w:rFonts w:ascii="Times New Roman" w:eastAsia="Times New Roman" w:hAnsi="Times New Roman" w:cs="Times New Roman"/>
                <w:sz w:val="20"/>
                <w:szCs w:val="20"/>
                <w:lang w:eastAsia="ru-RU"/>
              </w:rPr>
            </w:pPr>
          </w:p>
        </w:tc>
        <w:tc>
          <w:tcPr>
            <w:tcW w:w="1980"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Комбинация: </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8 </w:t>
            </w:r>
            <w:proofErr w:type="spellStart"/>
            <w:r w:rsidRPr="00AB3C2C">
              <w:rPr>
                <w:rFonts w:ascii="Times New Roman" w:eastAsia="Times New Roman" w:hAnsi="Times New Roman" w:cs="Times New Roman"/>
                <w:sz w:val="24"/>
                <w:szCs w:val="24"/>
                <w:lang w:eastAsia="ru-RU"/>
              </w:rPr>
              <w:t>танц</w:t>
            </w:r>
            <w:proofErr w:type="spellEnd"/>
            <w:r w:rsidRPr="00AB3C2C">
              <w:rPr>
                <w:rFonts w:ascii="Times New Roman" w:eastAsia="Times New Roman" w:hAnsi="Times New Roman" w:cs="Times New Roman"/>
                <w:sz w:val="24"/>
                <w:szCs w:val="24"/>
                <w:lang w:eastAsia="ru-RU"/>
              </w:rPr>
              <w:t>-х шагов на носках,</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sz w:val="24"/>
                <w:szCs w:val="24"/>
                <w:lang w:eastAsia="ru-RU"/>
              </w:rPr>
              <w:t xml:space="preserve"> 8 шагов с поворотом на 180 градусов</w:t>
            </w:r>
          </w:p>
        </w:tc>
        <w:tc>
          <w:tcPr>
            <w:tcW w:w="1491" w:type="dxa"/>
          </w:tcPr>
          <w:p w:rsidR="00AB3C2C" w:rsidRPr="00AB3C2C" w:rsidRDefault="00AB3C2C" w:rsidP="00AB3C2C">
            <w:pPr>
              <w:jc w:val="center"/>
              <w:rPr>
                <w:rFonts w:ascii="Times New Roman" w:eastAsia="Times New Roman" w:hAnsi="Times New Roman" w:cs="Times New Roman"/>
                <w:color w:val="7030A0"/>
                <w:sz w:val="20"/>
                <w:szCs w:val="20"/>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«Кошечка», «Кобра»</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«Кто 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r>
    </w:tbl>
    <w:p w:rsidR="00AB3C2C" w:rsidRPr="00AB3C2C" w:rsidRDefault="00AB3C2C" w:rsidP="00AB3C2C">
      <w:pPr>
        <w:spacing w:after="0" w:line="240" w:lineRule="auto"/>
        <w:rPr>
          <w:rFonts w:ascii="Times New Roman" w:eastAsia="Times New Roman" w:hAnsi="Times New Roman" w:cs="Times New Roman"/>
          <w:sz w:val="24"/>
          <w:szCs w:val="24"/>
          <w:lang w:eastAsia="ru-RU"/>
        </w:rPr>
      </w:pPr>
    </w:p>
    <w:tbl>
      <w:tblPr>
        <w:tblStyle w:val="10"/>
        <w:tblW w:w="14758" w:type="dxa"/>
        <w:tblInd w:w="-176" w:type="dxa"/>
        <w:tblLook w:val="04A0" w:firstRow="1" w:lastRow="0" w:firstColumn="1" w:lastColumn="0" w:noHBand="0" w:noVBand="1"/>
      </w:tblPr>
      <w:tblGrid>
        <w:gridCol w:w="1322"/>
        <w:gridCol w:w="1718"/>
        <w:gridCol w:w="1525"/>
        <w:gridCol w:w="1882"/>
        <w:gridCol w:w="1596"/>
        <w:gridCol w:w="2108"/>
        <w:gridCol w:w="1470"/>
        <w:gridCol w:w="1518"/>
        <w:gridCol w:w="1619"/>
      </w:tblGrid>
      <w:tr w:rsidR="00AB3C2C" w:rsidRPr="00AB3C2C" w:rsidTr="00064A82">
        <w:trPr>
          <w:trHeight w:val="139"/>
        </w:trPr>
        <w:tc>
          <w:tcPr>
            <w:tcW w:w="1323"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Первый 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71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882"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596"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69"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518"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619"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Февраль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7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 1 – хлопок, 2,3,4 – пауза,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 5 – притоп, на 6,7,8 - пауза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525"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Полька «Старый жук»</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(музыка из к/ф «Золушка»)</w:t>
            </w:r>
          </w:p>
        </w:tc>
        <w:tc>
          <w:tcPr>
            <w:tcW w:w="1882" w:type="dxa"/>
          </w:tcPr>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композиция</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«Ванька - встань-ка»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(ансамбль «Рондо»)</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«Ровным кругом»</w:t>
            </w:r>
          </w:p>
        </w:tc>
        <w:tc>
          <w:tcPr>
            <w:tcW w:w="210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Приседания</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gramStart"/>
            <w:r w:rsidRPr="00AB3C2C">
              <w:rPr>
                <w:rFonts w:ascii="Times New Roman" w:eastAsia="Times New Roman" w:hAnsi="Times New Roman" w:cs="Times New Roman"/>
                <w:sz w:val="24"/>
                <w:szCs w:val="24"/>
                <w:lang w:eastAsia="ru-RU"/>
              </w:rPr>
              <w:t>плие</w:t>
            </w:r>
            <w:proofErr w:type="gramEnd"/>
            <w:r w:rsidRPr="00AB3C2C">
              <w:rPr>
                <w:rFonts w:ascii="Times New Roman" w:eastAsia="Times New Roman" w:hAnsi="Times New Roman" w:cs="Times New Roman"/>
                <w:sz w:val="24"/>
                <w:szCs w:val="24"/>
                <w:lang w:eastAsia="ru-RU"/>
              </w:rPr>
              <w:t>)</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поднятие на носки</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релеве</w:t>
            </w:r>
            <w:proofErr w:type="spellEnd"/>
            <w:r w:rsidRPr="00AB3C2C">
              <w:rPr>
                <w:rFonts w:ascii="Times New Roman" w:eastAsia="Times New Roman" w:hAnsi="Times New Roman" w:cs="Times New Roman"/>
                <w:sz w:val="24"/>
                <w:szCs w:val="24"/>
                <w:lang w:eastAsia="ru-RU"/>
              </w:rPr>
              <w:t>)</w:t>
            </w:r>
          </w:p>
        </w:tc>
        <w:tc>
          <w:tcPr>
            <w:tcW w:w="1469"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sz w:val="24"/>
                <w:szCs w:val="24"/>
                <w:lang w:eastAsia="ru-RU"/>
              </w:rPr>
              <w:t>Дробный топающий шаг по кругу, вокруг себя.</w:t>
            </w:r>
          </w:p>
        </w:tc>
        <w:tc>
          <w:tcPr>
            <w:tcW w:w="1518" w:type="dxa"/>
          </w:tcPr>
          <w:p w:rsidR="00AB3C2C" w:rsidRPr="00AB3C2C" w:rsidRDefault="00AB3C2C" w:rsidP="00AB3C2C">
            <w:pPr>
              <w:jc w:val="center"/>
              <w:rPr>
                <w:rFonts w:ascii="Times New Roman" w:eastAsia="Times New Roman" w:hAnsi="Times New Roman" w:cs="Times New Roman"/>
                <w:sz w:val="20"/>
                <w:szCs w:val="20"/>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«Лодочка»,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«Замок»</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«Вьюга»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Февраль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7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 1-4 поднять руки вперёд,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5-8 опустить</w:t>
            </w:r>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«Морячка»</w:t>
            </w:r>
          </w:p>
        </w:tc>
        <w:tc>
          <w:tcPr>
            <w:tcW w:w="1882" w:type="dxa"/>
          </w:tcPr>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композиция</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«Снежинки»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«Совушка»</w:t>
            </w:r>
          </w:p>
        </w:tc>
        <w:tc>
          <w:tcPr>
            <w:tcW w:w="2108" w:type="dxa"/>
          </w:tcPr>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Комбинация из пройденных элементов:</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 xml:space="preserve">1-2 </w:t>
            </w:r>
            <w:proofErr w:type="gramStart"/>
            <w:r w:rsidRPr="00AB3C2C">
              <w:rPr>
                <w:rFonts w:ascii="Times New Roman" w:eastAsia="Times New Roman" w:hAnsi="Times New Roman" w:cs="Times New Roman"/>
                <w:sz w:val="20"/>
                <w:szCs w:val="20"/>
                <w:lang w:eastAsia="ru-RU"/>
              </w:rPr>
              <w:t>плие</w:t>
            </w:r>
            <w:proofErr w:type="gramEnd"/>
            <w:r w:rsidRPr="00AB3C2C">
              <w:rPr>
                <w:rFonts w:ascii="Times New Roman" w:eastAsia="Times New Roman" w:hAnsi="Times New Roman" w:cs="Times New Roman"/>
                <w:sz w:val="20"/>
                <w:szCs w:val="20"/>
                <w:lang w:eastAsia="ru-RU"/>
              </w:rPr>
              <w:t>,</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3-4 исходное положение,</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5-8 повторить,</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1-2 ногу в сторону на носок,</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3-4 приставить</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5-8 повторить</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1-2 руки в 1поз.</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3-4 во 2 поз.</w:t>
            </w:r>
          </w:p>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0"/>
                <w:szCs w:val="20"/>
                <w:lang w:eastAsia="ru-RU"/>
              </w:rPr>
              <w:t xml:space="preserve">5-8 </w:t>
            </w:r>
            <w:proofErr w:type="gramStart"/>
            <w:r w:rsidRPr="00AB3C2C">
              <w:rPr>
                <w:rFonts w:ascii="Times New Roman" w:eastAsia="Times New Roman" w:hAnsi="Times New Roman" w:cs="Times New Roman"/>
                <w:sz w:val="20"/>
                <w:szCs w:val="20"/>
                <w:lang w:eastAsia="ru-RU"/>
              </w:rPr>
              <w:t>в подготовит</w:t>
            </w:r>
            <w:proofErr w:type="gramEnd"/>
            <w:r w:rsidRPr="00AB3C2C">
              <w:rPr>
                <w:rFonts w:ascii="Times New Roman" w:eastAsia="Times New Roman" w:hAnsi="Times New Roman" w:cs="Times New Roman"/>
                <w:sz w:val="20"/>
                <w:szCs w:val="20"/>
                <w:lang w:eastAsia="ru-RU"/>
              </w:rPr>
              <w:t>.</w:t>
            </w:r>
          </w:p>
        </w:tc>
        <w:tc>
          <w:tcPr>
            <w:tcW w:w="146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Приставной шаг в сторону, </w:t>
            </w:r>
            <w:proofErr w:type="spellStart"/>
            <w:r w:rsidRPr="00AB3C2C">
              <w:rPr>
                <w:rFonts w:ascii="Times New Roman" w:eastAsia="Times New Roman" w:hAnsi="Times New Roman" w:cs="Times New Roman"/>
                <w:sz w:val="24"/>
                <w:szCs w:val="24"/>
                <w:lang w:eastAsia="ru-RU"/>
              </w:rPr>
              <w:t>скрестный</w:t>
            </w:r>
            <w:proofErr w:type="spellEnd"/>
            <w:r w:rsidRPr="00AB3C2C">
              <w:rPr>
                <w:rFonts w:ascii="Times New Roman" w:eastAsia="Times New Roman" w:hAnsi="Times New Roman" w:cs="Times New Roman"/>
                <w:sz w:val="24"/>
                <w:szCs w:val="24"/>
                <w:lang w:eastAsia="ru-RU"/>
              </w:rPr>
              <w:t xml:space="preserve"> шаг в сторону.</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Русский хороводный шаг.</w:t>
            </w:r>
          </w:p>
        </w:tc>
        <w:tc>
          <w:tcPr>
            <w:tcW w:w="15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«Веточка»,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«Книжка» </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Упражнение на дыхание и расслабление «Руки к солнцу поднимаю</w:t>
            </w:r>
            <w:proofErr w:type="gramStart"/>
            <w:r w:rsidRPr="00AB3C2C">
              <w:rPr>
                <w:rFonts w:ascii="Times New Roman" w:eastAsia="Times New Roman" w:hAnsi="Times New Roman" w:cs="Times New Roman"/>
                <w:sz w:val="24"/>
                <w:szCs w:val="24"/>
                <w:lang w:eastAsia="ru-RU"/>
              </w:rPr>
              <w:t>..»</w:t>
            </w:r>
            <w:proofErr w:type="gramEnd"/>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Февраль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718" w:type="dxa"/>
          </w:tcPr>
          <w:p w:rsidR="00AB3C2C" w:rsidRPr="00AB3C2C" w:rsidRDefault="00AB3C2C" w:rsidP="00AB3C2C">
            <w:pPr>
              <w:jc w:val="both"/>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Построение в шеренгу, </w:t>
            </w:r>
            <w:proofErr w:type="gramStart"/>
            <w:r w:rsidRPr="00AB3C2C">
              <w:rPr>
                <w:rFonts w:ascii="Times New Roman" w:eastAsia="Times New Roman" w:hAnsi="Times New Roman" w:cs="Times New Roman"/>
                <w:sz w:val="24"/>
                <w:szCs w:val="24"/>
                <w:lang w:eastAsia="ru-RU"/>
              </w:rPr>
              <w:t>сцеп-</w:t>
            </w:r>
            <w:proofErr w:type="spellStart"/>
            <w:r w:rsidRPr="00AB3C2C">
              <w:rPr>
                <w:rFonts w:ascii="Times New Roman" w:eastAsia="Times New Roman" w:hAnsi="Times New Roman" w:cs="Times New Roman"/>
                <w:sz w:val="24"/>
                <w:szCs w:val="24"/>
                <w:lang w:eastAsia="ru-RU"/>
              </w:rPr>
              <w:t>ление</w:t>
            </w:r>
            <w:proofErr w:type="spellEnd"/>
            <w:proofErr w:type="gramEnd"/>
            <w:r w:rsidRPr="00AB3C2C">
              <w:rPr>
                <w:rFonts w:ascii="Times New Roman" w:eastAsia="Times New Roman" w:hAnsi="Times New Roman" w:cs="Times New Roman"/>
                <w:sz w:val="24"/>
                <w:szCs w:val="24"/>
                <w:lang w:eastAsia="ru-RU"/>
              </w:rPr>
              <w:t xml:space="preserve"> за </w:t>
            </w:r>
            <w:r w:rsidRPr="00AB3C2C">
              <w:rPr>
                <w:rFonts w:ascii="Times New Roman" w:eastAsia="Times New Roman" w:hAnsi="Times New Roman" w:cs="Times New Roman"/>
                <w:sz w:val="24"/>
                <w:szCs w:val="24"/>
                <w:lang w:eastAsia="ru-RU"/>
              </w:rPr>
              <w:lastRenderedPageBreak/>
              <w:t>руки (ходьба, бег)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525"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lastRenderedPageBreak/>
              <w:t>Полька «Старый жук»</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lastRenderedPageBreak/>
              <w:t>(музыка из к/ф «Золушка»)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88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lastRenderedPageBreak/>
              <w:t>Ритмич</w:t>
            </w:r>
            <w:proofErr w:type="spellEnd"/>
            <w:r w:rsidRPr="00AB3C2C">
              <w:rPr>
                <w:rFonts w:ascii="Times New Roman" w:eastAsia="Times New Roman" w:hAnsi="Times New Roman" w:cs="Times New Roman"/>
                <w:sz w:val="24"/>
                <w:szCs w:val="24"/>
                <w:lang w:eastAsia="ru-RU"/>
              </w:rPr>
              <w:t>. композиция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«Снежинки»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«Звериная зарядка»</w:t>
            </w:r>
          </w:p>
        </w:tc>
        <w:tc>
          <w:tcPr>
            <w:tcW w:w="2108" w:type="dxa"/>
          </w:tcPr>
          <w:p w:rsidR="00AB3C2C" w:rsidRPr="00AB3C2C" w:rsidRDefault="00AB3C2C" w:rsidP="00AB3C2C">
            <w:pPr>
              <w:tabs>
                <w:tab w:val="left" w:pos="156"/>
                <w:tab w:val="left" w:pos="298"/>
              </w:tabs>
              <w:contextualSpacing/>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 xml:space="preserve">Руки в </w:t>
            </w:r>
            <w:proofErr w:type="spellStart"/>
            <w:r w:rsidRPr="00AB3C2C">
              <w:rPr>
                <w:rFonts w:ascii="Times New Roman" w:eastAsia="Times New Roman" w:hAnsi="Times New Roman" w:cs="Times New Roman"/>
                <w:lang w:eastAsia="ru-RU"/>
              </w:rPr>
              <w:t>подгот</w:t>
            </w:r>
            <w:proofErr w:type="gramStart"/>
            <w:r w:rsidRPr="00AB3C2C">
              <w:rPr>
                <w:rFonts w:ascii="Times New Roman" w:eastAsia="Times New Roman" w:hAnsi="Times New Roman" w:cs="Times New Roman"/>
                <w:lang w:eastAsia="ru-RU"/>
              </w:rPr>
              <w:t>.п</w:t>
            </w:r>
            <w:proofErr w:type="gramEnd"/>
            <w:r w:rsidRPr="00AB3C2C">
              <w:rPr>
                <w:rFonts w:ascii="Times New Roman" w:eastAsia="Times New Roman" w:hAnsi="Times New Roman" w:cs="Times New Roman"/>
                <w:lang w:eastAsia="ru-RU"/>
              </w:rPr>
              <w:t>озиции</w:t>
            </w:r>
            <w:proofErr w:type="spellEnd"/>
            <w:r w:rsidRPr="00AB3C2C">
              <w:rPr>
                <w:rFonts w:ascii="Times New Roman" w:eastAsia="Times New Roman" w:hAnsi="Times New Roman" w:cs="Times New Roman"/>
                <w:lang w:eastAsia="ru-RU"/>
              </w:rPr>
              <w:t>:</w:t>
            </w:r>
          </w:p>
          <w:p w:rsidR="00AB3C2C" w:rsidRPr="00AB3C2C" w:rsidRDefault="00AB3C2C" w:rsidP="00AB3C2C">
            <w:pPr>
              <w:tabs>
                <w:tab w:val="left" w:pos="156"/>
                <w:tab w:val="left" w:pos="298"/>
              </w:tabs>
              <w:contextualSpacing/>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1-4 – в первую поз.</w:t>
            </w:r>
          </w:p>
          <w:p w:rsidR="00AB3C2C" w:rsidRPr="00AB3C2C" w:rsidRDefault="00AB3C2C" w:rsidP="00AB3C2C">
            <w:pP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lastRenderedPageBreak/>
              <w:t xml:space="preserve">5-8 – в третью поз. 1-4 – во вторую позицию.  5-8 – </w:t>
            </w:r>
            <w:proofErr w:type="gramStart"/>
            <w:r w:rsidRPr="00AB3C2C">
              <w:rPr>
                <w:rFonts w:ascii="Times New Roman" w:eastAsia="Times New Roman" w:hAnsi="Times New Roman" w:cs="Times New Roman"/>
                <w:lang w:eastAsia="ru-RU"/>
              </w:rPr>
              <w:t>в</w:t>
            </w:r>
            <w:proofErr w:type="gramEnd"/>
            <w:r w:rsidRPr="00AB3C2C">
              <w:rPr>
                <w:rFonts w:ascii="Times New Roman" w:eastAsia="Times New Roman" w:hAnsi="Times New Roman" w:cs="Times New Roman"/>
                <w:lang w:eastAsia="ru-RU"/>
              </w:rPr>
              <w:t xml:space="preserve"> подготовительную</w:t>
            </w:r>
          </w:p>
        </w:tc>
        <w:tc>
          <w:tcPr>
            <w:tcW w:w="146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r w:rsidRPr="00AB3C2C">
              <w:rPr>
                <w:rFonts w:ascii="Times New Roman" w:eastAsia="Times New Roman" w:hAnsi="Times New Roman" w:cs="Times New Roman"/>
                <w:lang w:eastAsia="ru-RU"/>
              </w:rPr>
              <w:lastRenderedPageBreak/>
              <w:t xml:space="preserve">Сочетание приставных и </w:t>
            </w:r>
            <w:proofErr w:type="spellStart"/>
            <w:r w:rsidRPr="00AB3C2C">
              <w:rPr>
                <w:rFonts w:ascii="Times New Roman" w:eastAsia="Times New Roman" w:hAnsi="Times New Roman" w:cs="Times New Roman"/>
                <w:lang w:eastAsia="ru-RU"/>
              </w:rPr>
              <w:t>скрестных</w:t>
            </w:r>
            <w:proofErr w:type="spellEnd"/>
            <w:r w:rsidRPr="00AB3C2C">
              <w:rPr>
                <w:rFonts w:ascii="Times New Roman" w:eastAsia="Times New Roman" w:hAnsi="Times New Roman" w:cs="Times New Roman"/>
                <w:lang w:eastAsia="ru-RU"/>
              </w:rPr>
              <w:t xml:space="preserve"> </w:t>
            </w:r>
            <w:r w:rsidRPr="00AB3C2C">
              <w:rPr>
                <w:rFonts w:ascii="Times New Roman" w:eastAsia="Times New Roman" w:hAnsi="Times New Roman" w:cs="Times New Roman"/>
                <w:lang w:eastAsia="ru-RU"/>
              </w:rPr>
              <w:lastRenderedPageBreak/>
              <w:t>шагов в сторону.</w:t>
            </w:r>
          </w:p>
        </w:tc>
        <w:tc>
          <w:tcPr>
            <w:tcW w:w="15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«Лодочка»,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«Замок»</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Игровой самомассаж «Разотру </w:t>
            </w:r>
            <w:r w:rsidRPr="00AB3C2C">
              <w:rPr>
                <w:rFonts w:ascii="Times New Roman" w:eastAsia="Times New Roman" w:hAnsi="Times New Roman" w:cs="Times New Roman"/>
                <w:sz w:val="24"/>
                <w:szCs w:val="24"/>
                <w:lang w:eastAsia="ru-RU"/>
              </w:rPr>
              <w:lastRenderedPageBreak/>
              <w:t>ладошки сильно»</w:t>
            </w:r>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lastRenderedPageBreak/>
              <w:t>Февраль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7-8 занятие</w:t>
            </w:r>
          </w:p>
        </w:tc>
        <w:tc>
          <w:tcPr>
            <w:tcW w:w="17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Ходьба, бег по кругу с выполнением заданий </w:t>
            </w:r>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«Морячка»</w:t>
            </w:r>
          </w:p>
        </w:tc>
        <w:tc>
          <w:tcPr>
            <w:tcW w:w="188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«Ритмическая композиция с лентами»</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«Зимний хоровод»</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sz w:val="24"/>
                <w:szCs w:val="24"/>
                <w:lang w:eastAsia="ru-RU"/>
              </w:rPr>
              <w:t>Полуприсяды</w:t>
            </w:r>
            <w:proofErr w:type="spellEnd"/>
            <w:r w:rsidRPr="00AB3C2C">
              <w:rPr>
                <w:rFonts w:ascii="Times New Roman" w:eastAsia="Times New Roman" w:hAnsi="Times New Roman" w:cs="Times New Roman"/>
                <w:sz w:val="24"/>
                <w:szCs w:val="24"/>
                <w:lang w:eastAsia="ru-RU"/>
              </w:rPr>
              <w:t xml:space="preserve">, стоя боком к опоре. </w:t>
            </w:r>
            <w:proofErr w:type="spellStart"/>
            <w:r w:rsidRPr="00AB3C2C">
              <w:rPr>
                <w:rFonts w:ascii="Times New Roman" w:eastAsia="Times New Roman" w:hAnsi="Times New Roman" w:cs="Times New Roman"/>
                <w:sz w:val="24"/>
                <w:szCs w:val="24"/>
                <w:lang w:eastAsia="ru-RU"/>
              </w:rPr>
              <w:t>Выстав</w:t>
            </w:r>
            <w:proofErr w:type="spellEnd"/>
            <w:r w:rsidRPr="00AB3C2C">
              <w:rPr>
                <w:rFonts w:ascii="Times New Roman" w:eastAsia="Times New Roman" w:hAnsi="Times New Roman" w:cs="Times New Roman"/>
                <w:sz w:val="24"/>
                <w:szCs w:val="24"/>
                <w:lang w:eastAsia="ru-RU"/>
              </w:rPr>
              <w:t>-е ноги на носок в сторону, стоя лицом к опоре.</w:t>
            </w:r>
          </w:p>
        </w:tc>
        <w:tc>
          <w:tcPr>
            <w:tcW w:w="1469"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Мягкий высокий шаг на носках. Поворот на 360 градусов на шагах.</w:t>
            </w:r>
          </w:p>
        </w:tc>
        <w:tc>
          <w:tcPr>
            <w:tcW w:w="15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«Веточка»,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«Книжка»</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«Повадки животных»</w:t>
            </w:r>
          </w:p>
        </w:tc>
      </w:tr>
    </w:tbl>
    <w:p w:rsidR="00AB3C2C" w:rsidRPr="00AB3C2C" w:rsidRDefault="00AB3C2C" w:rsidP="00AB3C2C">
      <w:pPr>
        <w:spacing w:after="0" w:line="240" w:lineRule="auto"/>
        <w:rPr>
          <w:rFonts w:ascii="Times New Roman" w:eastAsia="Times New Roman" w:hAnsi="Times New Roman" w:cs="Times New Roman"/>
          <w:sz w:val="24"/>
          <w:szCs w:val="24"/>
          <w:lang w:eastAsia="ru-RU"/>
        </w:rPr>
      </w:pPr>
    </w:p>
    <w:tbl>
      <w:tblPr>
        <w:tblStyle w:val="10"/>
        <w:tblW w:w="14758" w:type="dxa"/>
        <w:tblInd w:w="-176" w:type="dxa"/>
        <w:tblLook w:val="04A0" w:firstRow="1" w:lastRow="0" w:firstColumn="1" w:lastColumn="0" w:noHBand="0" w:noVBand="1"/>
      </w:tblPr>
      <w:tblGrid>
        <w:gridCol w:w="1323"/>
        <w:gridCol w:w="1718"/>
        <w:gridCol w:w="1525"/>
        <w:gridCol w:w="1882"/>
        <w:gridCol w:w="1596"/>
        <w:gridCol w:w="2108"/>
        <w:gridCol w:w="1469"/>
        <w:gridCol w:w="1518"/>
        <w:gridCol w:w="1619"/>
      </w:tblGrid>
      <w:tr w:rsidR="00AB3C2C" w:rsidRPr="00AB3C2C" w:rsidTr="00064A82">
        <w:trPr>
          <w:trHeight w:val="139"/>
        </w:trPr>
        <w:tc>
          <w:tcPr>
            <w:tcW w:w="1323"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Первый 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71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882"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596"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69"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518"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619"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Март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7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 1 – хлопок, 2,3,4 – пауза,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 5 – притоп, на 6,7,8 - пауза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525"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Полька «Старый жук»</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(музыка из к/ф «Золушка»)</w:t>
            </w:r>
          </w:p>
        </w:tc>
        <w:tc>
          <w:tcPr>
            <w:tcW w:w="188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«Ванька - встань-ка»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(ансамбль «Рондо»)</w:t>
            </w:r>
          </w:p>
          <w:p w:rsidR="00AB3C2C" w:rsidRPr="00AB3C2C" w:rsidRDefault="00AB3C2C" w:rsidP="00AB3C2C">
            <w:pPr>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«Звериная зарядка»</w:t>
            </w:r>
          </w:p>
        </w:tc>
        <w:tc>
          <w:tcPr>
            <w:tcW w:w="210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Тройной шаг с притопом</w:t>
            </w:r>
          </w:p>
        </w:tc>
        <w:tc>
          <w:tcPr>
            <w:tcW w:w="1469"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sz w:val="24"/>
                <w:szCs w:val="24"/>
                <w:lang w:eastAsia="ru-RU"/>
              </w:rPr>
              <w:t>Дробный топающий шаг по кругу, вокруг себя.</w:t>
            </w:r>
          </w:p>
        </w:tc>
        <w:tc>
          <w:tcPr>
            <w:tcW w:w="1518" w:type="dxa"/>
          </w:tcPr>
          <w:p w:rsidR="00AB3C2C" w:rsidRPr="00AB3C2C" w:rsidRDefault="00AB3C2C" w:rsidP="00AB3C2C">
            <w:pPr>
              <w:jc w:val="center"/>
              <w:rPr>
                <w:rFonts w:ascii="Times New Roman" w:eastAsia="Times New Roman" w:hAnsi="Times New Roman" w:cs="Times New Roman"/>
                <w:color w:val="7030A0"/>
                <w:sz w:val="20"/>
                <w:szCs w:val="20"/>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«Ящерица»,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«Кораблик»</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«Вьюга»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Март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7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Руки в сцеплении </w:t>
            </w:r>
            <w:proofErr w:type="gramStart"/>
            <w:r w:rsidRPr="00AB3C2C">
              <w:rPr>
                <w:rFonts w:ascii="Times New Roman" w:eastAsia="Times New Roman" w:hAnsi="Times New Roman" w:cs="Times New Roman"/>
                <w:sz w:val="24"/>
                <w:szCs w:val="24"/>
                <w:lang w:eastAsia="ru-RU"/>
              </w:rPr>
              <w:t>на</w:t>
            </w:r>
            <w:proofErr w:type="gramEnd"/>
          </w:p>
          <w:p w:rsidR="00AB3C2C" w:rsidRPr="00AB3C2C" w:rsidRDefault="00AB3C2C" w:rsidP="00AB3C2C">
            <w:pP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1-4 вверх</w:t>
            </w:r>
          </w:p>
          <w:p w:rsidR="00AB3C2C" w:rsidRPr="00AB3C2C" w:rsidRDefault="00AB3C2C" w:rsidP="00AB3C2C">
            <w:pP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5-8 вниз</w:t>
            </w:r>
          </w:p>
          <w:p w:rsidR="00AB3C2C" w:rsidRPr="00AB3C2C" w:rsidRDefault="00AB3C2C" w:rsidP="00AB3C2C">
            <w:pPr>
              <w:tabs>
                <w:tab w:val="left" w:pos="1380"/>
              </w:tabs>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1-2 вверх </w:t>
            </w:r>
          </w:p>
          <w:p w:rsidR="00AB3C2C" w:rsidRPr="00AB3C2C" w:rsidRDefault="00AB3C2C" w:rsidP="00AB3C2C">
            <w:pP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3-4 вниз  - 2р.</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«Морячка»</w:t>
            </w:r>
          </w:p>
        </w:tc>
        <w:tc>
          <w:tcPr>
            <w:tcW w:w="188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Разноцветн</w:t>
            </w:r>
            <w:proofErr w:type="spellEnd"/>
            <w:r w:rsidRPr="00AB3C2C">
              <w:rPr>
                <w:rFonts w:ascii="Times New Roman" w:eastAsia="Times New Roman" w:hAnsi="Times New Roman" w:cs="Times New Roman"/>
                <w:sz w:val="24"/>
                <w:szCs w:val="24"/>
                <w:lang w:eastAsia="ru-RU"/>
              </w:rPr>
              <w:t>.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(Б. Савельев)</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«Зимний хоровод» </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Русский хороводный шаг</w:t>
            </w:r>
          </w:p>
        </w:tc>
        <w:tc>
          <w:tcPr>
            <w:tcW w:w="146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 xml:space="preserve">Приставной шаг в сторону, </w:t>
            </w:r>
            <w:proofErr w:type="spellStart"/>
            <w:r w:rsidRPr="00AB3C2C">
              <w:rPr>
                <w:rFonts w:ascii="Times New Roman" w:eastAsia="Times New Roman" w:hAnsi="Times New Roman" w:cs="Times New Roman"/>
                <w:sz w:val="20"/>
                <w:szCs w:val="20"/>
                <w:lang w:eastAsia="ru-RU"/>
              </w:rPr>
              <w:t>скрестный</w:t>
            </w:r>
            <w:proofErr w:type="spellEnd"/>
            <w:r w:rsidRPr="00AB3C2C">
              <w:rPr>
                <w:rFonts w:ascii="Times New Roman" w:eastAsia="Times New Roman" w:hAnsi="Times New Roman" w:cs="Times New Roman"/>
                <w:sz w:val="20"/>
                <w:szCs w:val="20"/>
                <w:lang w:eastAsia="ru-RU"/>
              </w:rPr>
              <w:t xml:space="preserve"> шаг в сторону.</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0"/>
                <w:szCs w:val="20"/>
                <w:lang w:eastAsia="ru-RU"/>
              </w:rPr>
              <w:t>Русский хороводный шаг.</w:t>
            </w:r>
          </w:p>
        </w:tc>
        <w:tc>
          <w:tcPr>
            <w:tcW w:w="15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«Качели»,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«Рыбка»</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Упражнение на дыхание и расслабление «Руки к солнцу поднимаю</w:t>
            </w:r>
            <w:proofErr w:type="gramStart"/>
            <w:r w:rsidRPr="00AB3C2C">
              <w:rPr>
                <w:rFonts w:ascii="Times New Roman" w:eastAsia="Times New Roman" w:hAnsi="Times New Roman" w:cs="Times New Roman"/>
                <w:sz w:val="24"/>
                <w:szCs w:val="24"/>
                <w:lang w:eastAsia="ru-RU"/>
              </w:rPr>
              <w:t>..»</w:t>
            </w:r>
            <w:proofErr w:type="gramEnd"/>
          </w:p>
        </w:tc>
      </w:tr>
      <w:tr w:rsidR="00AB3C2C" w:rsidRPr="00AB3C2C" w:rsidTr="00064A82">
        <w:trPr>
          <w:trHeight w:val="274"/>
        </w:trPr>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Март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718" w:type="dxa"/>
          </w:tcPr>
          <w:p w:rsidR="00AB3C2C" w:rsidRPr="00AB3C2C" w:rsidRDefault="00AB3C2C" w:rsidP="00AB3C2C">
            <w:pPr>
              <w:jc w:val="both"/>
              <w:rPr>
                <w:rFonts w:ascii="Times New Roman" w:eastAsia="Times New Roman" w:hAnsi="Times New Roman" w:cs="Times New Roman"/>
                <w:sz w:val="18"/>
                <w:szCs w:val="18"/>
                <w:lang w:eastAsia="ru-RU"/>
              </w:rPr>
            </w:pPr>
            <w:r w:rsidRPr="00AB3C2C">
              <w:rPr>
                <w:rFonts w:ascii="Times New Roman" w:eastAsia="Times New Roman" w:hAnsi="Times New Roman" w:cs="Times New Roman"/>
                <w:sz w:val="18"/>
                <w:szCs w:val="18"/>
                <w:lang w:eastAsia="ru-RU"/>
              </w:rPr>
              <w:t>Ходьба, бег по кругу с выполнением заданий (большой круг, 2 круга)</w:t>
            </w:r>
          </w:p>
        </w:tc>
        <w:tc>
          <w:tcPr>
            <w:tcW w:w="1525" w:type="dxa"/>
          </w:tcPr>
          <w:p w:rsidR="00AB3C2C" w:rsidRPr="00AB3C2C" w:rsidRDefault="00AB3C2C" w:rsidP="00AB3C2C">
            <w:pPr>
              <w:jc w:val="center"/>
              <w:rPr>
                <w:rFonts w:ascii="Times New Roman" w:eastAsia="Times New Roman" w:hAnsi="Times New Roman" w:cs="Times New Roman"/>
                <w:sz w:val="18"/>
                <w:szCs w:val="18"/>
                <w:lang w:eastAsia="ru-RU"/>
              </w:rPr>
            </w:pPr>
            <w:r w:rsidRPr="00AB3C2C">
              <w:rPr>
                <w:rFonts w:ascii="Times New Roman" w:eastAsia="Times New Roman" w:hAnsi="Times New Roman" w:cs="Times New Roman"/>
                <w:sz w:val="18"/>
                <w:szCs w:val="18"/>
                <w:lang w:eastAsia="ru-RU"/>
              </w:rPr>
              <w:t>Полька «Старый жук»</w:t>
            </w:r>
          </w:p>
          <w:p w:rsidR="00AB3C2C" w:rsidRPr="00AB3C2C" w:rsidRDefault="00AB3C2C" w:rsidP="00AB3C2C">
            <w:pPr>
              <w:jc w:val="center"/>
              <w:rPr>
                <w:rFonts w:ascii="Times New Roman" w:eastAsia="Times New Roman" w:hAnsi="Times New Roman" w:cs="Times New Roman"/>
                <w:sz w:val="18"/>
                <w:szCs w:val="18"/>
                <w:lang w:eastAsia="ru-RU"/>
              </w:rPr>
            </w:pPr>
            <w:r w:rsidRPr="00AB3C2C">
              <w:rPr>
                <w:rFonts w:ascii="Times New Roman" w:eastAsia="Times New Roman" w:hAnsi="Times New Roman" w:cs="Times New Roman"/>
                <w:sz w:val="18"/>
                <w:szCs w:val="18"/>
                <w:lang w:eastAsia="ru-RU"/>
              </w:rPr>
              <w:t>(музыка из к/ф «Золушка»)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18"/>
                <w:szCs w:val="18"/>
                <w:lang w:eastAsia="ru-RU"/>
              </w:rPr>
            </w:pPr>
          </w:p>
        </w:tc>
        <w:tc>
          <w:tcPr>
            <w:tcW w:w="188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18"/>
                <w:szCs w:val="18"/>
                <w:lang w:eastAsia="ru-RU"/>
              </w:rPr>
            </w:pPr>
            <w:r w:rsidRPr="00AB3C2C">
              <w:rPr>
                <w:rFonts w:ascii="Times New Roman" w:eastAsia="Times New Roman" w:hAnsi="Times New Roman" w:cs="Times New Roman"/>
                <w:sz w:val="18"/>
                <w:szCs w:val="18"/>
                <w:lang w:eastAsia="ru-RU"/>
              </w:rPr>
              <w:t>«Зимняя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18"/>
                <w:szCs w:val="18"/>
                <w:lang w:eastAsia="ru-RU"/>
              </w:rPr>
            </w:pPr>
            <w:r w:rsidRPr="00AB3C2C">
              <w:rPr>
                <w:rFonts w:ascii="Times New Roman" w:eastAsia="Times New Roman" w:hAnsi="Times New Roman" w:cs="Times New Roman"/>
                <w:sz w:val="18"/>
                <w:szCs w:val="18"/>
                <w:lang w:eastAsia="ru-RU"/>
              </w:rPr>
              <w:t>композиция»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18"/>
                <w:szCs w:val="18"/>
                <w:lang w:eastAsia="ru-RU"/>
              </w:rPr>
            </w:pPr>
            <w:r w:rsidRPr="00AB3C2C">
              <w:rPr>
                <w:rFonts w:ascii="Times New Roman" w:eastAsia="Times New Roman" w:hAnsi="Times New Roman" w:cs="Times New Roman"/>
                <w:sz w:val="18"/>
                <w:szCs w:val="18"/>
                <w:lang w:eastAsia="ru-RU"/>
              </w:rPr>
              <w:t>(с помпонами)</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18"/>
                <w:szCs w:val="18"/>
                <w:lang w:eastAsia="ru-RU"/>
              </w:rPr>
            </w:pPr>
            <w:r w:rsidRPr="00AB3C2C">
              <w:rPr>
                <w:rFonts w:ascii="Times New Roman" w:eastAsia="Times New Roman" w:hAnsi="Times New Roman" w:cs="Times New Roman"/>
                <w:sz w:val="18"/>
                <w:szCs w:val="18"/>
                <w:lang w:eastAsia="ru-RU"/>
              </w:rPr>
              <w:t>«Ровным кругом»</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18"/>
                <w:szCs w:val="18"/>
                <w:lang w:eastAsia="ru-RU"/>
              </w:rPr>
            </w:pPr>
          </w:p>
        </w:tc>
        <w:tc>
          <w:tcPr>
            <w:tcW w:w="2108" w:type="dxa"/>
          </w:tcPr>
          <w:p w:rsidR="00AB3C2C" w:rsidRPr="00AB3C2C" w:rsidRDefault="00AB3C2C" w:rsidP="00AB3C2C">
            <w:pPr>
              <w:jc w:val="center"/>
              <w:rPr>
                <w:rFonts w:ascii="Times New Roman" w:eastAsia="Times New Roman" w:hAnsi="Times New Roman" w:cs="Times New Roman"/>
                <w:sz w:val="18"/>
                <w:szCs w:val="18"/>
                <w:lang w:eastAsia="ru-RU"/>
              </w:rPr>
            </w:pPr>
            <w:proofErr w:type="spellStart"/>
            <w:r w:rsidRPr="00AB3C2C">
              <w:rPr>
                <w:rFonts w:ascii="Times New Roman" w:eastAsia="Times New Roman" w:hAnsi="Times New Roman" w:cs="Times New Roman"/>
                <w:sz w:val="18"/>
                <w:szCs w:val="18"/>
                <w:lang w:eastAsia="ru-RU"/>
              </w:rPr>
              <w:t>Полуприсяды</w:t>
            </w:r>
            <w:proofErr w:type="spellEnd"/>
            <w:r w:rsidRPr="00AB3C2C">
              <w:rPr>
                <w:rFonts w:ascii="Times New Roman" w:eastAsia="Times New Roman" w:hAnsi="Times New Roman" w:cs="Times New Roman"/>
                <w:sz w:val="18"/>
                <w:szCs w:val="18"/>
                <w:lang w:eastAsia="ru-RU"/>
              </w:rPr>
              <w:t xml:space="preserve">, стоя боком к опоре. </w:t>
            </w:r>
            <w:proofErr w:type="spellStart"/>
            <w:r w:rsidRPr="00AB3C2C">
              <w:rPr>
                <w:rFonts w:ascii="Times New Roman" w:eastAsia="Times New Roman" w:hAnsi="Times New Roman" w:cs="Times New Roman"/>
                <w:sz w:val="18"/>
                <w:szCs w:val="18"/>
                <w:lang w:eastAsia="ru-RU"/>
              </w:rPr>
              <w:t>Выстав</w:t>
            </w:r>
            <w:proofErr w:type="spellEnd"/>
            <w:r w:rsidRPr="00AB3C2C">
              <w:rPr>
                <w:rFonts w:ascii="Times New Roman" w:eastAsia="Times New Roman" w:hAnsi="Times New Roman" w:cs="Times New Roman"/>
                <w:sz w:val="18"/>
                <w:szCs w:val="18"/>
                <w:lang w:eastAsia="ru-RU"/>
              </w:rPr>
              <w:t>-е ноги на носок в сторону, стоя лицом к опоре.</w:t>
            </w:r>
          </w:p>
        </w:tc>
        <w:tc>
          <w:tcPr>
            <w:tcW w:w="146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18"/>
                <w:szCs w:val="18"/>
                <w:lang w:eastAsia="ru-RU"/>
              </w:rPr>
            </w:pPr>
            <w:r w:rsidRPr="00AB3C2C">
              <w:rPr>
                <w:rFonts w:ascii="Times New Roman" w:eastAsia="Times New Roman" w:hAnsi="Times New Roman" w:cs="Times New Roman"/>
                <w:sz w:val="18"/>
                <w:szCs w:val="18"/>
                <w:lang w:eastAsia="ru-RU"/>
              </w:rPr>
              <w:t xml:space="preserve">Сочетание приставных и </w:t>
            </w:r>
            <w:proofErr w:type="spellStart"/>
            <w:r w:rsidRPr="00AB3C2C">
              <w:rPr>
                <w:rFonts w:ascii="Times New Roman" w:eastAsia="Times New Roman" w:hAnsi="Times New Roman" w:cs="Times New Roman"/>
                <w:sz w:val="18"/>
                <w:szCs w:val="18"/>
                <w:lang w:eastAsia="ru-RU"/>
              </w:rPr>
              <w:t>скрестных</w:t>
            </w:r>
            <w:proofErr w:type="spellEnd"/>
            <w:r w:rsidRPr="00AB3C2C">
              <w:rPr>
                <w:rFonts w:ascii="Times New Roman" w:eastAsia="Times New Roman" w:hAnsi="Times New Roman" w:cs="Times New Roman"/>
                <w:sz w:val="18"/>
                <w:szCs w:val="18"/>
                <w:lang w:eastAsia="ru-RU"/>
              </w:rPr>
              <w:t xml:space="preserve"> шагов в сторону.</w:t>
            </w:r>
          </w:p>
        </w:tc>
        <w:tc>
          <w:tcPr>
            <w:tcW w:w="1518" w:type="dxa"/>
          </w:tcPr>
          <w:p w:rsidR="00AB3C2C" w:rsidRPr="00AB3C2C" w:rsidRDefault="00AB3C2C" w:rsidP="00AB3C2C">
            <w:pPr>
              <w:jc w:val="center"/>
              <w:rPr>
                <w:rFonts w:ascii="Times New Roman" w:eastAsia="Times New Roman" w:hAnsi="Times New Roman" w:cs="Times New Roman"/>
                <w:sz w:val="18"/>
                <w:szCs w:val="18"/>
                <w:lang w:eastAsia="ru-RU"/>
              </w:rPr>
            </w:pPr>
            <w:r w:rsidRPr="00AB3C2C">
              <w:rPr>
                <w:rFonts w:ascii="Times New Roman" w:eastAsia="Times New Roman" w:hAnsi="Times New Roman" w:cs="Times New Roman"/>
                <w:sz w:val="18"/>
                <w:szCs w:val="18"/>
                <w:lang w:eastAsia="ru-RU"/>
              </w:rPr>
              <w:t>«Кузнечик»,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18"/>
                <w:szCs w:val="18"/>
                <w:lang w:eastAsia="ru-RU"/>
              </w:rPr>
            </w:pPr>
            <w:r w:rsidRPr="00AB3C2C">
              <w:rPr>
                <w:rFonts w:ascii="Times New Roman" w:eastAsia="Times New Roman" w:hAnsi="Times New Roman" w:cs="Times New Roman"/>
                <w:sz w:val="18"/>
                <w:szCs w:val="18"/>
                <w:lang w:eastAsia="ru-RU"/>
              </w:rPr>
              <w:t>«Черепаха»</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18"/>
                <w:szCs w:val="18"/>
                <w:lang w:eastAsia="ru-RU"/>
              </w:rPr>
            </w:pPr>
            <w:r w:rsidRPr="00AB3C2C">
              <w:rPr>
                <w:rFonts w:ascii="Times New Roman" w:eastAsia="Times New Roman" w:hAnsi="Times New Roman" w:cs="Times New Roman"/>
                <w:sz w:val="18"/>
                <w:szCs w:val="18"/>
                <w:lang w:eastAsia="ru-RU"/>
              </w:rPr>
              <w:t>Игровой самомассаж «Разотру ладошки сильно»</w:t>
            </w:r>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Март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 xml:space="preserve">7-8 </w:t>
            </w:r>
            <w:r w:rsidRPr="00AB3C2C">
              <w:rPr>
                <w:rFonts w:ascii="Times New Roman" w:eastAsia="Times New Roman" w:hAnsi="Times New Roman" w:cs="Times New Roman"/>
                <w:b/>
                <w:sz w:val="24"/>
                <w:szCs w:val="24"/>
                <w:lang w:eastAsia="ru-RU"/>
              </w:rPr>
              <w:lastRenderedPageBreak/>
              <w:t>занятие</w:t>
            </w:r>
          </w:p>
        </w:tc>
        <w:tc>
          <w:tcPr>
            <w:tcW w:w="17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Шаги по кругу:</w:t>
            </w:r>
          </w:p>
          <w:p w:rsidR="00AB3C2C" w:rsidRPr="00AB3C2C" w:rsidRDefault="00AB3C2C" w:rsidP="00AB3C2C">
            <w:pP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1-4 руки вверх,</w:t>
            </w:r>
          </w:p>
          <w:p w:rsidR="00AB3C2C" w:rsidRPr="00AB3C2C" w:rsidRDefault="00AB3C2C" w:rsidP="00AB3C2C">
            <w:pP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5-8 руки вниз</w:t>
            </w:r>
          </w:p>
          <w:p w:rsidR="00AB3C2C" w:rsidRPr="00AB3C2C" w:rsidRDefault="00AB3C2C" w:rsidP="00AB3C2C">
            <w:pPr>
              <w:jc w:val="center"/>
              <w:rPr>
                <w:rFonts w:ascii="Times New Roman" w:eastAsia="Times New Roman" w:hAnsi="Times New Roman" w:cs="Times New Roman"/>
                <w:sz w:val="24"/>
                <w:szCs w:val="24"/>
                <w:lang w:eastAsia="ru-RU"/>
              </w:rPr>
            </w:pPr>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lastRenderedPageBreak/>
              <w:t>Ритмич</w:t>
            </w:r>
            <w:proofErr w:type="spellEnd"/>
            <w:r w:rsidRPr="00AB3C2C">
              <w:rPr>
                <w:rFonts w:ascii="Times New Roman" w:eastAsia="Times New Roman" w:hAnsi="Times New Roman" w:cs="Times New Roman"/>
                <w:sz w:val="24"/>
                <w:szCs w:val="24"/>
                <w:lang w:eastAsia="ru-RU"/>
              </w:rPr>
              <w:t>. комп.</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lastRenderedPageBreak/>
              <w:t>«Морячка»</w:t>
            </w:r>
          </w:p>
        </w:tc>
        <w:tc>
          <w:tcPr>
            <w:tcW w:w="188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«Карапузы»</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(музыка </w:t>
            </w:r>
            <w:proofErr w:type="spellStart"/>
            <w:r w:rsidRPr="00AB3C2C">
              <w:rPr>
                <w:rFonts w:ascii="Times New Roman" w:eastAsia="Times New Roman" w:hAnsi="Times New Roman" w:cs="Times New Roman"/>
                <w:sz w:val="24"/>
                <w:szCs w:val="24"/>
                <w:lang w:eastAsia="ru-RU"/>
              </w:rPr>
              <w:lastRenderedPageBreak/>
              <w:t>О.Газманова</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«Кот и мыши»</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Ковырялочка</w:t>
            </w:r>
            <w:proofErr w:type="spellEnd"/>
            <w:r w:rsidRPr="00AB3C2C">
              <w:rPr>
                <w:rFonts w:ascii="Times New Roman" w:eastAsia="Times New Roman" w:hAnsi="Times New Roman" w:cs="Times New Roman"/>
                <w:sz w:val="24"/>
                <w:szCs w:val="24"/>
                <w:lang w:eastAsia="ru-RU"/>
              </w:rPr>
              <w:t>»</w:t>
            </w:r>
          </w:p>
        </w:tc>
        <w:tc>
          <w:tcPr>
            <w:tcW w:w="1469"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 xml:space="preserve">Мягкий высокий шаг на носках. </w:t>
            </w:r>
            <w:r w:rsidRPr="00AB3C2C">
              <w:rPr>
                <w:rFonts w:ascii="Times New Roman" w:eastAsia="Times New Roman" w:hAnsi="Times New Roman" w:cs="Times New Roman"/>
                <w:lang w:eastAsia="ru-RU"/>
              </w:rPr>
              <w:lastRenderedPageBreak/>
              <w:t>Поворот на 360 градусов на шагах.</w:t>
            </w:r>
          </w:p>
        </w:tc>
        <w:tc>
          <w:tcPr>
            <w:tcW w:w="15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«Ящерица»,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«Кораблик»</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lastRenderedPageBreak/>
              <w:t>«Повадки животных»</w:t>
            </w:r>
          </w:p>
        </w:tc>
      </w:tr>
    </w:tbl>
    <w:p w:rsidR="00AB3C2C" w:rsidRPr="00AB3C2C" w:rsidRDefault="00AB3C2C" w:rsidP="00AB3C2C">
      <w:pPr>
        <w:spacing w:after="0" w:line="240" w:lineRule="auto"/>
        <w:rPr>
          <w:rFonts w:ascii="Times New Roman" w:eastAsia="Times New Roman" w:hAnsi="Times New Roman" w:cs="Times New Roman"/>
          <w:sz w:val="24"/>
          <w:szCs w:val="24"/>
          <w:lang w:eastAsia="ru-RU"/>
        </w:rPr>
      </w:pPr>
    </w:p>
    <w:tbl>
      <w:tblPr>
        <w:tblStyle w:val="10"/>
        <w:tblW w:w="14758" w:type="dxa"/>
        <w:tblInd w:w="-176" w:type="dxa"/>
        <w:tblLook w:val="04A0" w:firstRow="1" w:lastRow="0" w:firstColumn="1" w:lastColumn="0" w:noHBand="0" w:noVBand="1"/>
      </w:tblPr>
      <w:tblGrid>
        <w:gridCol w:w="1322"/>
        <w:gridCol w:w="1718"/>
        <w:gridCol w:w="1525"/>
        <w:gridCol w:w="1882"/>
        <w:gridCol w:w="1596"/>
        <w:gridCol w:w="2108"/>
        <w:gridCol w:w="1470"/>
        <w:gridCol w:w="1518"/>
        <w:gridCol w:w="1619"/>
      </w:tblGrid>
      <w:tr w:rsidR="00AB3C2C" w:rsidRPr="00AB3C2C" w:rsidTr="00064A82">
        <w:trPr>
          <w:trHeight w:val="139"/>
        </w:trPr>
        <w:tc>
          <w:tcPr>
            <w:tcW w:w="1322"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Первый 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71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882"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596"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70"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518"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619"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32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Апрель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718" w:type="dxa"/>
          </w:tcPr>
          <w:p w:rsidR="00AB3C2C" w:rsidRPr="009124BA" w:rsidRDefault="00AB3C2C" w:rsidP="00AB3C2C">
            <w:pP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1-4 - первая шеренга руки вперёд, 5-8 -вторая шеренга руки вперёд,</w:t>
            </w:r>
          </w:p>
          <w:p w:rsidR="00AB3C2C" w:rsidRPr="009124BA" w:rsidRDefault="00AB3C2C" w:rsidP="00AB3C2C">
            <w:pP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1-4 - первая шеренга руки вниз, 5-8 вторая шеренга руки вниз</w:t>
            </w:r>
          </w:p>
        </w:tc>
        <w:tc>
          <w:tcPr>
            <w:tcW w:w="1525" w:type="dxa"/>
          </w:tcPr>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«Полька-хлопушка»</w:t>
            </w:r>
            <w:r w:rsidRPr="009124BA">
              <w:rPr>
                <w:rFonts w:ascii="Times New Roman" w:eastAsia="Times New Roman" w:hAnsi="Times New Roman" w:cs="Times New Roman"/>
                <w:b/>
                <w:sz w:val="20"/>
                <w:szCs w:val="20"/>
                <w:lang w:eastAsia="ru-RU"/>
              </w:rPr>
              <w:t xml:space="preserve"> </w:t>
            </w:r>
            <w:r w:rsidRPr="009124BA">
              <w:rPr>
                <w:rFonts w:ascii="Times New Roman" w:eastAsia="Times New Roman" w:hAnsi="Times New Roman" w:cs="Times New Roman"/>
                <w:sz w:val="20"/>
                <w:szCs w:val="20"/>
                <w:lang w:eastAsia="ru-RU"/>
              </w:rPr>
              <w:t>(музыка польки)</w:t>
            </w:r>
          </w:p>
          <w:p w:rsidR="00AB3C2C" w:rsidRPr="009124BA" w:rsidRDefault="00AB3C2C" w:rsidP="00AB3C2C">
            <w:pPr>
              <w:jc w:val="center"/>
              <w:rPr>
                <w:rFonts w:ascii="Times New Roman" w:eastAsia="Times New Roman" w:hAnsi="Times New Roman" w:cs="Times New Roman"/>
                <w:sz w:val="20"/>
                <w:szCs w:val="20"/>
                <w:lang w:eastAsia="ru-RU"/>
              </w:rPr>
            </w:pPr>
          </w:p>
        </w:tc>
        <w:tc>
          <w:tcPr>
            <w:tcW w:w="1882" w:type="dxa"/>
          </w:tcPr>
          <w:p w:rsidR="00AB3C2C" w:rsidRPr="009124BA" w:rsidRDefault="00AB3C2C" w:rsidP="00AB3C2C">
            <w:pPr>
              <w:jc w:val="center"/>
              <w:rPr>
                <w:rFonts w:ascii="Times New Roman" w:eastAsia="Times New Roman" w:hAnsi="Times New Roman" w:cs="Times New Roman"/>
                <w:sz w:val="20"/>
                <w:szCs w:val="20"/>
                <w:lang w:eastAsia="ru-RU"/>
              </w:rPr>
            </w:pPr>
            <w:proofErr w:type="spellStart"/>
            <w:r w:rsidRPr="009124BA">
              <w:rPr>
                <w:rFonts w:ascii="Times New Roman" w:eastAsia="Times New Roman" w:hAnsi="Times New Roman" w:cs="Times New Roman"/>
                <w:sz w:val="20"/>
                <w:szCs w:val="20"/>
                <w:lang w:eastAsia="ru-RU"/>
              </w:rPr>
              <w:t>Ритмич</w:t>
            </w:r>
            <w:proofErr w:type="spellEnd"/>
            <w:r w:rsidRPr="009124BA">
              <w:rPr>
                <w:rFonts w:ascii="Times New Roman" w:eastAsia="Times New Roman" w:hAnsi="Times New Roman" w:cs="Times New Roman"/>
                <w:sz w:val="20"/>
                <w:szCs w:val="20"/>
                <w:lang w:eastAsia="ru-RU"/>
              </w:rPr>
              <w:t>. композиция</w:t>
            </w:r>
          </w:p>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«Карапузы»</w:t>
            </w:r>
          </w:p>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 xml:space="preserve">(музыка </w:t>
            </w:r>
            <w:proofErr w:type="spellStart"/>
            <w:r w:rsidRPr="009124BA">
              <w:rPr>
                <w:rFonts w:ascii="Times New Roman" w:eastAsia="Times New Roman" w:hAnsi="Times New Roman" w:cs="Times New Roman"/>
                <w:sz w:val="20"/>
                <w:szCs w:val="20"/>
                <w:lang w:eastAsia="ru-RU"/>
              </w:rPr>
              <w:t>О.Газманова</w:t>
            </w:r>
            <w:proofErr w:type="spellEnd"/>
            <w:r w:rsidRPr="009124BA">
              <w:rPr>
                <w:rFonts w:ascii="Times New Roman" w:eastAsia="Times New Roman" w:hAnsi="Times New Roman" w:cs="Times New Roman"/>
                <w:sz w:val="20"/>
                <w:szCs w:val="20"/>
                <w:lang w:eastAsia="ru-RU"/>
              </w:rPr>
              <w:t>)</w:t>
            </w:r>
          </w:p>
          <w:p w:rsidR="00AB3C2C" w:rsidRPr="009124BA" w:rsidRDefault="00AB3C2C" w:rsidP="00AB3C2C">
            <w:pPr>
              <w:jc w:val="center"/>
              <w:rPr>
                <w:rFonts w:ascii="Times New Roman" w:eastAsia="Times New Roman" w:hAnsi="Times New Roman" w:cs="Times New Roman"/>
                <w:sz w:val="20"/>
                <w:szCs w:val="20"/>
                <w:lang w:eastAsia="ru-RU"/>
              </w:rPr>
            </w:pPr>
          </w:p>
        </w:tc>
        <w:tc>
          <w:tcPr>
            <w:tcW w:w="1596" w:type="dxa"/>
          </w:tcPr>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 xml:space="preserve">«Карлики и великаны» </w:t>
            </w:r>
          </w:p>
        </w:tc>
        <w:tc>
          <w:tcPr>
            <w:tcW w:w="2108" w:type="dxa"/>
          </w:tcPr>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 xml:space="preserve">«Под музыку </w:t>
            </w:r>
            <w:proofErr w:type="spellStart"/>
            <w:r w:rsidRPr="009124BA">
              <w:rPr>
                <w:rFonts w:ascii="Times New Roman" w:eastAsia="Times New Roman" w:hAnsi="Times New Roman" w:cs="Times New Roman"/>
                <w:sz w:val="20"/>
                <w:szCs w:val="20"/>
                <w:lang w:eastAsia="ru-RU"/>
              </w:rPr>
              <w:t>вивальди</w:t>
            </w:r>
            <w:proofErr w:type="spellEnd"/>
            <w:r w:rsidRPr="009124BA">
              <w:rPr>
                <w:rFonts w:ascii="Times New Roman" w:eastAsia="Times New Roman" w:hAnsi="Times New Roman" w:cs="Times New Roman"/>
                <w:sz w:val="20"/>
                <w:szCs w:val="20"/>
                <w:lang w:eastAsia="ru-RU"/>
              </w:rPr>
              <w:t>»</w:t>
            </w:r>
          </w:p>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w:t>
            </w:r>
            <w:proofErr w:type="spellStart"/>
            <w:r w:rsidRPr="009124BA">
              <w:rPr>
                <w:rFonts w:ascii="Times New Roman" w:eastAsia="Times New Roman" w:hAnsi="Times New Roman" w:cs="Times New Roman"/>
                <w:sz w:val="20"/>
                <w:szCs w:val="20"/>
                <w:lang w:eastAsia="ru-RU"/>
              </w:rPr>
              <w:t>С.Никитин</w:t>
            </w:r>
            <w:proofErr w:type="spellEnd"/>
            <w:r w:rsidRPr="009124BA">
              <w:rPr>
                <w:rFonts w:ascii="Times New Roman" w:eastAsia="Times New Roman" w:hAnsi="Times New Roman" w:cs="Times New Roman"/>
                <w:sz w:val="20"/>
                <w:szCs w:val="20"/>
                <w:lang w:eastAsia="ru-RU"/>
              </w:rPr>
              <w:t>) – закрепление позиций ног и рук</w:t>
            </w:r>
          </w:p>
        </w:tc>
        <w:tc>
          <w:tcPr>
            <w:tcW w:w="1470" w:type="dxa"/>
          </w:tcPr>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Дробный топающий шаг по кругу, вокруг себя.</w:t>
            </w:r>
          </w:p>
        </w:tc>
        <w:tc>
          <w:tcPr>
            <w:tcW w:w="1518" w:type="dxa"/>
          </w:tcPr>
          <w:p w:rsidR="00AB3C2C" w:rsidRPr="009124BA" w:rsidRDefault="00AB3C2C" w:rsidP="00AB3C2C">
            <w:pPr>
              <w:jc w:val="center"/>
              <w:rPr>
                <w:rFonts w:ascii="Times New Roman" w:eastAsia="Times New Roman" w:hAnsi="Times New Roman" w:cs="Times New Roman"/>
                <w:color w:val="7030A0"/>
                <w:sz w:val="20"/>
                <w:szCs w:val="20"/>
                <w:lang w:eastAsia="ru-RU"/>
              </w:rPr>
            </w:pPr>
          </w:p>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«Ёжик»,</w:t>
            </w:r>
          </w:p>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r w:rsidRPr="009124BA">
              <w:rPr>
                <w:rFonts w:ascii="Times New Roman" w:eastAsia="Times New Roman" w:hAnsi="Times New Roman" w:cs="Times New Roman"/>
                <w:sz w:val="20"/>
                <w:szCs w:val="20"/>
                <w:lang w:eastAsia="ru-RU"/>
              </w:rPr>
              <w:t>«Слон»</w:t>
            </w:r>
          </w:p>
        </w:tc>
        <w:tc>
          <w:tcPr>
            <w:tcW w:w="1619" w:type="dxa"/>
          </w:tcPr>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Творческая игра</w:t>
            </w:r>
          </w:p>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 xml:space="preserve"> «Красивые движения»</w:t>
            </w:r>
          </w:p>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p>
        </w:tc>
      </w:tr>
      <w:tr w:rsidR="00AB3C2C" w:rsidRPr="00AB3C2C" w:rsidTr="00064A82">
        <w:tc>
          <w:tcPr>
            <w:tcW w:w="132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Апрель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718" w:type="dxa"/>
          </w:tcPr>
          <w:p w:rsidR="00AB3C2C" w:rsidRPr="009124BA" w:rsidRDefault="00AB3C2C" w:rsidP="00AB3C2C">
            <w:pP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Бег по кругу:</w:t>
            </w:r>
          </w:p>
          <w:p w:rsidR="00AB3C2C" w:rsidRPr="009124BA" w:rsidRDefault="00AB3C2C" w:rsidP="00AB3C2C">
            <w:pP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1-8 - на каждый счёт,</w:t>
            </w:r>
          </w:p>
          <w:p w:rsidR="00AB3C2C" w:rsidRPr="009124BA" w:rsidRDefault="00AB3C2C" w:rsidP="00AB3C2C">
            <w:pP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1-8 через счёт</w:t>
            </w:r>
          </w:p>
          <w:p w:rsidR="00AB3C2C" w:rsidRPr="009124BA" w:rsidRDefault="00AB3C2C" w:rsidP="00AB3C2C">
            <w:pP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(по кочкам)</w:t>
            </w:r>
          </w:p>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p>
        </w:tc>
        <w:tc>
          <w:tcPr>
            <w:tcW w:w="1525" w:type="dxa"/>
          </w:tcPr>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proofErr w:type="spellStart"/>
            <w:r w:rsidRPr="009124BA">
              <w:rPr>
                <w:rFonts w:ascii="Times New Roman" w:eastAsia="Times New Roman" w:hAnsi="Times New Roman" w:cs="Times New Roman"/>
                <w:sz w:val="20"/>
                <w:szCs w:val="20"/>
                <w:lang w:eastAsia="ru-RU"/>
              </w:rPr>
              <w:t>Ритмич</w:t>
            </w:r>
            <w:proofErr w:type="spellEnd"/>
            <w:r w:rsidRPr="009124BA">
              <w:rPr>
                <w:rFonts w:ascii="Times New Roman" w:eastAsia="Times New Roman" w:hAnsi="Times New Roman" w:cs="Times New Roman"/>
                <w:sz w:val="20"/>
                <w:szCs w:val="20"/>
                <w:lang w:eastAsia="ru-RU"/>
              </w:rPr>
              <w:t>. комп.</w:t>
            </w:r>
          </w:p>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r w:rsidRPr="009124BA">
              <w:rPr>
                <w:rFonts w:ascii="Times New Roman" w:eastAsia="Times New Roman" w:hAnsi="Times New Roman" w:cs="Times New Roman"/>
                <w:sz w:val="20"/>
                <w:szCs w:val="20"/>
                <w:lang w:eastAsia="ru-RU"/>
              </w:rPr>
              <w:t>«Стирка»</w:t>
            </w:r>
          </w:p>
        </w:tc>
        <w:tc>
          <w:tcPr>
            <w:tcW w:w="1882" w:type="dxa"/>
          </w:tcPr>
          <w:p w:rsidR="00AB3C2C" w:rsidRPr="009124BA" w:rsidRDefault="00AB3C2C" w:rsidP="00AB3C2C">
            <w:pPr>
              <w:jc w:val="center"/>
              <w:rPr>
                <w:rFonts w:ascii="Times New Roman" w:eastAsia="Times New Roman" w:hAnsi="Times New Roman" w:cs="Times New Roman"/>
                <w:sz w:val="20"/>
                <w:szCs w:val="20"/>
                <w:lang w:eastAsia="ru-RU"/>
              </w:rPr>
            </w:pPr>
            <w:proofErr w:type="spellStart"/>
            <w:r w:rsidRPr="009124BA">
              <w:rPr>
                <w:rFonts w:ascii="Times New Roman" w:eastAsia="Times New Roman" w:hAnsi="Times New Roman" w:cs="Times New Roman"/>
                <w:sz w:val="20"/>
                <w:szCs w:val="20"/>
                <w:lang w:eastAsia="ru-RU"/>
              </w:rPr>
              <w:t>Ритмич</w:t>
            </w:r>
            <w:proofErr w:type="spellEnd"/>
            <w:r w:rsidRPr="009124BA">
              <w:rPr>
                <w:rFonts w:ascii="Times New Roman" w:eastAsia="Times New Roman" w:hAnsi="Times New Roman" w:cs="Times New Roman"/>
                <w:sz w:val="20"/>
                <w:szCs w:val="20"/>
                <w:lang w:eastAsia="ru-RU"/>
              </w:rPr>
              <w:t>. композиция</w:t>
            </w:r>
          </w:p>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r w:rsidRPr="009124BA">
              <w:rPr>
                <w:rFonts w:ascii="Times New Roman" w:eastAsia="Times New Roman" w:hAnsi="Times New Roman" w:cs="Times New Roman"/>
                <w:sz w:val="20"/>
                <w:szCs w:val="20"/>
                <w:lang w:eastAsia="ru-RU"/>
              </w:rPr>
              <w:t xml:space="preserve">(с </w:t>
            </w:r>
            <w:proofErr w:type="spellStart"/>
            <w:r w:rsidRPr="009124BA">
              <w:rPr>
                <w:rFonts w:ascii="Times New Roman" w:eastAsia="Times New Roman" w:hAnsi="Times New Roman" w:cs="Times New Roman"/>
                <w:sz w:val="20"/>
                <w:szCs w:val="20"/>
                <w:lang w:eastAsia="ru-RU"/>
              </w:rPr>
              <w:t>гим</w:t>
            </w:r>
            <w:proofErr w:type="spellEnd"/>
            <w:r w:rsidRPr="009124BA">
              <w:rPr>
                <w:rFonts w:ascii="Times New Roman" w:eastAsia="Times New Roman" w:hAnsi="Times New Roman" w:cs="Times New Roman"/>
                <w:sz w:val="20"/>
                <w:szCs w:val="20"/>
                <w:lang w:eastAsia="ru-RU"/>
              </w:rPr>
              <w:t xml:space="preserve">. палками) под </w:t>
            </w:r>
            <w:proofErr w:type="spellStart"/>
            <w:r w:rsidRPr="009124BA">
              <w:rPr>
                <w:rFonts w:ascii="Times New Roman" w:eastAsia="Times New Roman" w:hAnsi="Times New Roman" w:cs="Times New Roman"/>
                <w:sz w:val="20"/>
                <w:szCs w:val="20"/>
                <w:lang w:eastAsia="ru-RU"/>
              </w:rPr>
              <w:t>современ</w:t>
            </w:r>
            <w:proofErr w:type="spellEnd"/>
            <w:r w:rsidRPr="009124BA">
              <w:rPr>
                <w:rFonts w:ascii="Times New Roman" w:eastAsia="Times New Roman" w:hAnsi="Times New Roman" w:cs="Times New Roman"/>
                <w:sz w:val="20"/>
                <w:szCs w:val="20"/>
                <w:lang w:eastAsia="ru-RU"/>
              </w:rPr>
              <w:t>. музыку</w:t>
            </w:r>
          </w:p>
        </w:tc>
        <w:tc>
          <w:tcPr>
            <w:tcW w:w="1596" w:type="dxa"/>
          </w:tcPr>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«Ровным кругом»</w:t>
            </w:r>
          </w:p>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p>
        </w:tc>
        <w:tc>
          <w:tcPr>
            <w:tcW w:w="2108" w:type="dxa"/>
          </w:tcPr>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w:t>
            </w:r>
            <w:proofErr w:type="spellStart"/>
            <w:r w:rsidRPr="009124BA">
              <w:rPr>
                <w:rFonts w:ascii="Times New Roman" w:eastAsia="Times New Roman" w:hAnsi="Times New Roman" w:cs="Times New Roman"/>
                <w:sz w:val="20"/>
                <w:szCs w:val="20"/>
                <w:lang w:eastAsia="ru-RU"/>
              </w:rPr>
              <w:t>Ковырялочка</w:t>
            </w:r>
            <w:proofErr w:type="spellEnd"/>
            <w:r w:rsidRPr="009124BA">
              <w:rPr>
                <w:rFonts w:ascii="Times New Roman" w:eastAsia="Times New Roman" w:hAnsi="Times New Roman" w:cs="Times New Roman"/>
                <w:sz w:val="20"/>
                <w:szCs w:val="20"/>
                <w:lang w:eastAsia="ru-RU"/>
              </w:rPr>
              <w:t>»,</w:t>
            </w:r>
          </w:p>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r w:rsidRPr="009124BA">
              <w:rPr>
                <w:rFonts w:ascii="Times New Roman" w:eastAsia="Times New Roman" w:hAnsi="Times New Roman" w:cs="Times New Roman"/>
                <w:sz w:val="20"/>
                <w:szCs w:val="20"/>
                <w:lang w:eastAsia="ru-RU"/>
              </w:rPr>
              <w:t>«</w:t>
            </w:r>
            <w:proofErr w:type="spellStart"/>
            <w:r w:rsidRPr="009124BA">
              <w:rPr>
                <w:rFonts w:ascii="Times New Roman" w:eastAsia="Times New Roman" w:hAnsi="Times New Roman" w:cs="Times New Roman"/>
                <w:sz w:val="20"/>
                <w:szCs w:val="20"/>
                <w:lang w:eastAsia="ru-RU"/>
              </w:rPr>
              <w:t>Топотушки</w:t>
            </w:r>
            <w:proofErr w:type="spellEnd"/>
          </w:p>
        </w:tc>
        <w:tc>
          <w:tcPr>
            <w:tcW w:w="1470" w:type="dxa"/>
          </w:tcPr>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Русский хороводный шаг.</w:t>
            </w:r>
          </w:p>
        </w:tc>
        <w:tc>
          <w:tcPr>
            <w:tcW w:w="1518" w:type="dxa"/>
          </w:tcPr>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«Качели»,</w:t>
            </w:r>
          </w:p>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r w:rsidRPr="009124BA">
              <w:rPr>
                <w:rFonts w:ascii="Times New Roman" w:eastAsia="Times New Roman" w:hAnsi="Times New Roman" w:cs="Times New Roman"/>
                <w:sz w:val="20"/>
                <w:szCs w:val="20"/>
                <w:lang w:eastAsia="ru-RU"/>
              </w:rPr>
              <w:t>«Рыбка»</w:t>
            </w:r>
          </w:p>
        </w:tc>
        <w:tc>
          <w:tcPr>
            <w:tcW w:w="1619" w:type="dxa"/>
          </w:tcPr>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r w:rsidRPr="009124BA">
              <w:rPr>
                <w:rFonts w:ascii="Times New Roman" w:eastAsia="Times New Roman" w:hAnsi="Times New Roman" w:cs="Times New Roman"/>
                <w:sz w:val="20"/>
                <w:szCs w:val="20"/>
                <w:lang w:eastAsia="ru-RU"/>
              </w:rPr>
              <w:t>Упражнение на дыхание и расслабление «Руки к солнцу поднимаю</w:t>
            </w:r>
            <w:proofErr w:type="gramStart"/>
            <w:r w:rsidRPr="009124BA">
              <w:rPr>
                <w:rFonts w:ascii="Times New Roman" w:eastAsia="Times New Roman" w:hAnsi="Times New Roman" w:cs="Times New Roman"/>
                <w:sz w:val="20"/>
                <w:szCs w:val="20"/>
                <w:lang w:eastAsia="ru-RU"/>
              </w:rPr>
              <w:t>..»</w:t>
            </w:r>
            <w:proofErr w:type="gramEnd"/>
          </w:p>
        </w:tc>
      </w:tr>
      <w:tr w:rsidR="00AB3C2C" w:rsidRPr="00AB3C2C" w:rsidTr="00064A82">
        <w:tc>
          <w:tcPr>
            <w:tcW w:w="132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Апрель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718" w:type="dxa"/>
          </w:tcPr>
          <w:p w:rsidR="00AB3C2C" w:rsidRPr="009124BA" w:rsidRDefault="00AB3C2C" w:rsidP="00AB3C2C">
            <w:pPr>
              <w:jc w:val="both"/>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Ходьба, бег по кругу с выполнением заданий (большой круг, 2 круга)</w:t>
            </w:r>
          </w:p>
        </w:tc>
        <w:tc>
          <w:tcPr>
            <w:tcW w:w="1525" w:type="dxa"/>
          </w:tcPr>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proofErr w:type="spellStart"/>
            <w:r w:rsidRPr="009124BA">
              <w:rPr>
                <w:rFonts w:ascii="Times New Roman" w:eastAsia="Times New Roman" w:hAnsi="Times New Roman" w:cs="Times New Roman"/>
                <w:sz w:val="20"/>
                <w:szCs w:val="20"/>
                <w:lang w:eastAsia="ru-RU"/>
              </w:rPr>
              <w:t>Ритмич</w:t>
            </w:r>
            <w:proofErr w:type="spellEnd"/>
            <w:r w:rsidRPr="009124BA">
              <w:rPr>
                <w:rFonts w:ascii="Times New Roman" w:eastAsia="Times New Roman" w:hAnsi="Times New Roman" w:cs="Times New Roman"/>
                <w:sz w:val="20"/>
                <w:szCs w:val="20"/>
                <w:lang w:eastAsia="ru-RU"/>
              </w:rPr>
              <w:t>. комп.</w:t>
            </w:r>
          </w:p>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color w:val="7030A0"/>
                <w:sz w:val="20"/>
                <w:szCs w:val="20"/>
                <w:lang w:eastAsia="ru-RU"/>
              </w:rPr>
              <w:t xml:space="preserve"> </w:t>
            </w:r>
            <w:r w:rsidRPr="009124BA">
              <w:rPr>
                <w:rFonts w:ascii="Times New Roman" w:eastAsia="Times New Roman" w:hAnsi="Times New Roman" w:cs="Times New Roman"/>
                <w:sz w:val="20"/>
                <w:szCs w:val="20"/>
                <w:lang w:eastAsia="ru-RU"/>
              </w:rPr>
              <w:t>«Мячик»</w:t>
            </w:r>
          </w:p>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w:t>
            </w:r>
            <w:proofErr w:type="spellStart"/>
            <w:r w:rsidRPr="009124BA">
              <w:rPr>
                <w:rFonts w:ascii="Times New Roman" w:eastAsia="Times New Roman" w:hAnsi="Times New Roman" w:cs="Times New Roman"/>
                <w:sz w:val="20"/>
                <w:szCs w:val="20"/>
                <w:lang w:eastAsia="ru-RU"/>
              </w:rPr>
              <w:t>М.Минков</w:t>
            </w:r>
            <w:proofErr w:type="spellEnd"/>
            <w:r w:rsidRPr="009124BA">
              <w:rPr>
                <w:rFonts w:ascii="Times New Roman" w:eastAsia="Times New Roman" w:hAnsi="Times New Roman" w:cs="Times New Roman"/>
                <w:sz w:val="20"/>
                <w:szCs w:val="20"/>
                <w:lang w:eastAsia="ru-RU"/>
              </w:rPr>
              <w:t>)</w:t>
            </w:r>
          </w:p>
          <w:p w:rsidR="00AB3C2C" w:rsidRPr="009124BA" w:rsidRDefault="00AB3C2C" w:rsidP="00AB3C2C">
            <w:pPr>
              <w:jc w:val="center"/>
              <w:rPr>
                <w:rFonts w:ascii="Times New Roman" w:eastAsia="Times New Roman" w:hAnsi="Times New Roman" w:cs="Times New Roman"/>
                <w:b/>
                <w:sz w:val="20"/>
                <w:szCs w:val="20"/>
                <w:lang w:eastAsia="ru-RU"/>
              </w:rPr>
            </w:pPr>
          </w:p>
        </w:tc>
        <w:tc>
          <w:tcPr>
            <w:tcW w:w="1882" w:type="dxa"/>
          </w:tcPr>
          <w:p w:rsidR="00AB3C2C" w:rsidRPr="009124BA" w:rsidRDefault="00AB3C2C" w:rsidP="00AB3C2C">
            <w:pPr>
              <w:jc w:val="center"/>
              <w:rPr>
                <w:rFonts w:ascii="Times New Roman" w:eastAsia="Times New Roman" w:hAnsi="Times New Roman" w:cs="Times New Roman"/>
                <w:sz w:val="20"/>
                <w:szCs w:val="20"/>
                <w:lang w:eastAsia="ru-RU"/>
              </w:rPr>
            </w:pPr>
            <w:proofErr w:type="spellStart"/>
            <w:r w:rsidRPr="009124BA">
              <w:rPr>
                <w:rFonts w:ascii="Times New Roman" w:eastAsia="Times New Roman" w:hAnsi="Times New Roman" w:cs="Times New Roman"/>
                <w:sz w:val="20"/>
                <w:szCs w:val="20"/>
                <w:lang w:eastAsia="ru-RU"/>
              </w:rPr>
              <w:t>Ритмич</w:t>
            </w:r>
            <w:proofErr w:type="spellEnd"/>
            <w:r w:rsidRPr="009124BA">
              <w:rPr>
                <w:rFonts w:ascii="Times New Roman" w:eastAsia="Times New Roman" w:hAnsi="Times New Roman" w:cs="Times New Roman"/>
                <w:sz w:val="20"/>
                <w:szCs w:val="20"/>
                <w:lang w:eastAsia="ru-RU"/>
              </w:rPr>
              <w:t>. композиция</w:t>
            </w:r>
          </w:p>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(с лентами)</w:t>
            </w:r>
          </w:p>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(соврем</w:t>
            </w:r>
            <w:proofErr w:type="gramStart"/>
            <w:r w:rsidRPr="009124BA">
              <w:rPr>
                <w:rFonts w:ascii="Times New Roman" w:eastAsia="Times New Roman" w:hAnsi="Times New Roman" w:cs="Times New Roman"/>
                <w:sz w:val="20"/>
                <w:szCs w:val="20"/>
                <w:lang w:eastAsia="ru-RU"/>
              </w:rPr>
              <w:t>.</w:t>
            </w:r>
            <w:proofErr w:type="gramEnd"/>
            <w:r w:rsidRPr="009124BA">
              <w:rPr>
                <w:rFonts w:ascii="Times New Roman" w:eastAsia="Times New Roman" w:hAnsi="Times New Roman" w:cs="Times New Roman"/>
                <w:sz w:val="20"/>
                <w:szCs w:val="20"/>
                <w:lang w:eastAsia="ru-RU"/>
              </w:rPr>
              <w:t xml:space="preserve"> </w:t>
            </w:r>
            <w:proofErr w:type="gramStart"/>
            <w:r w:rsidRPr="009124BA">
              <w:rPr>
                <w:rFonts w:ascii="Times New Roman" w:eastAsia="Times New Roman" w:hAnsi="Times New Roman" w:cs="Times New Roman"/>
                <w:sz w:val="20"/>
                <w:szCs w:val="20"/>
                <w:lang w:eastAsia="ru-RU"/>
              </w:rPr>
              <w:t>м</w:t>
            </w:r>
            <w:proofErr w:type="gramEnd"/>
            <w:r w:rsidRPr="009124BA">
              <w:rPr>
                <w:rFonts w:ascii="Times New Roman" w:eastAsia="Times New Roman" w:hAnsi="Times New Roman" w:cs="Times New Roman"/>
                <w:sz w:val="20"/>
                <w:szCs w:val="20"/>
                <w:lang w:eastAsia="ru-RU"/>
              </w:rPr>
              <w:t>узыка)</w:t>
            </w:r>
          </w:p>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p>
        </w:tc>
        <w:tc>
          <w:tcPr>
            <w:tcW w:w="1596" w:type="dxa"/>
          </w:tcPr>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 xml:space="preserve"> «Хоровод»</w:t>
            </w:r>
          </w:p>
        </w:tc>
        <w:tc>
          <w:tcPr>
            <w:tcW w:w="2108" w:type="dxa"/>
          </w:tcPr>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 xml:space="preserve">«Под музыку </w:t>
            </w:r>
            <w:proofErr w:type="spellStart"/>
            <w:r w:rsidRPr="009124BA">
              <w:rPr>
                <w:rFonts w:ascii="Times New Roman" w:eastAsia="Times New Roman" w:hAnsi="Times New Roman" w:cs="Times New Roman"/>
                <w:sz w:val="20"/>
                <w:szCs w:val="20"/>
                <w:lang w:eastAsia="ru-RU"/>
              </w:rPr>
              <w:t>вивальди</w:t>
            </w:r>
            <w:proofErr w:type="spellEnd"/>
            <w:r w:rsidRPr="009124BA">
              <w:rPr>
                <w:rFonts w:ascii="Times New Roman" w:eastAsia="Times New Roman" w:hAnsi="Times New Roman" w:cs="Times New Roman"/>
                <w:sz w:val="20"/>
                <w:szCs w:val="20"/>
                <w:lang w:eastAsia="ru-RU"/>
              </w:rPr>
              <w:t>»</w:t>
            </w:r>
          </w:p>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w:t>
            </w:r>
            <w:proofErr w:type="spellStart"/>
            <w:r w:rsidRPr="009124BA">
              <w:rPr>
                <w:rFonts w:ascii="Times New Roman" w:eastAsia="Times New Roman" w:hAnsi="Times New Roman" w:cs="Times New Roman"/>
                <w:sz w:val="20"/>
                <w:szCs w:val="20"/>
                <w:lang w:eastAsia="ru-RU"/>
              </w:rPr>
              <w:t>С.Никитин</w:t>
            </w:r>
            <w:proofErr w:type="spellEnd"/>
            <w:r w:rsidRPr="009124BA">
              <w:rPr>
                <w:rFonts w:ascii="Times New Roman" w:eastAsia="Times New Roman" w:hAnsi="Times New Roman" w:cs="Times New Roman"/>
                <w:sz w:val="20"/>
                <w:szCs w:val="20"/>
                <w:lang w:eastAsia="ru-RU"/>
              </w:rPr>
              <w:t>) – закрепление позиций ног и рук</w:t>
            </w:r>
          </w:p>
        </w:tc>
        <w:tc>
          <w:tcPr>
            <w:tcW w:w="1470" w:type="dxa"/>
          </w:tcPr>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r w:rsidRPr="009124BA">
              <w:rPr>
                <w:rFonts w:ascii="Times New Roman" w:eastAsia="Times New Roman" w:hAnsi="Times New Roman" w:cs="Times New Roman"/>
                <w:sz w:val="20"/>
                <w:szCs w:val="20"/>
                <w:lang w:eastAsia="ru-RU"/>
              </w:rPr>
              <w:t xml:space="preserve">Сочетание приставных и </w:t>
            </w:r>
            <w:proofErr w:type="spellStart"/>
            <w:r w:rsidRPr="009124BA">
              <w:rPr>
                <w:rFonts w:ascii="Times New Roman" w:eastAsia="Times New Roman" w:hAnsi="Times New Roman" w:cs="Times New Roman"/>
                <w:sz w:val="20"/>
                <w:szCs w:val="20"/>
                <w:lang w:eastAsia="ru-RU"/>
              </w:rPr>
              <w:t>скрестных</w:t>
            </w:r>
            <w:proofErr w:type="spellEnd"/>
            <w:r w:rsidRPr="009124BA">
              <w:rPr>
                <w:rFonts w:ascii="Times New Roman" w:eastAsia="Times New Roman" w:hAnsi="Times New Roman" w:cs="Times New Roman"/>
                <w:sz w:val="20"/>
                <w:szCs w:val="20"/>
                <w:lang w:eastAsia="ru-RU"/>
              </w:rPr>
              <w:t xml:space="preserve"> шагов в сторону.</w:t>
            </w:r>
          </w:p>
        </w:tc>
        <w:tc>
          <w:tcPr>
            <w:tcW w:w="1518" w:type="dxa"/>
          </w:tcPr>
          <w:p w:rsidR="00AB3C2C" w:rsidRPr="009124BA" w:rsidRDefault="00AB3C2C" w:rsidP="00AB3C2C">
            <w:pPr>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«Страус»,</w:t>
            </w:r>
          </w:p>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r w:rsidRPr="009124BA">
              <w:rPr>
                <w:rFonts w:ascii="Times New Roman" w:eastAsia="Times New Roman" w:hAnsi="Times New Roman" w:cs="Times New Roman"/>
                <w:sz w:val="20"/>
                <w:szCs w:val="20"/>
                <w:lang w:eastAsia="ru-RU"/>
              </w:rPr>
              <w:t>«Птица»</w:t>
            </w:r>
          </w:p>
        </w:tc>
        <w:tc>
          <w:tcPr>
            <w:tcW w:w="1619" w:type="dxa"/>
          </w:tcPr>
          <w:p w:rsidR="00AB3C2C" w:rsidRPr="009124BA" w:rsidRDefault="00AB3C2C" w:rsidP="00AB3C2C">
            <w:pPr>
              <w:tabs>
                <w:tab w:val="left" w:pos="1620"/>
                <w:tab w:val="center" w:pos="4677"/>
                <w:tab w:val="center" w:pos="7285"/>
                <w:tab w:val="right" w:pos="9355"/>
              </w:tabs>
              <w:jc w:val="center"/>
              <w:rPr>
                <w:rFonts w:ascii="Times New Roman" w:eastAsia="Times New Roman" w:hAnsi="Times New Roman" w:cs="Times New Roman"/>
                <w:sz w:val="20"/>
                <w:szCs w:val="20"/>
                <w:lang w:eastAsia="ru-RU"/>
              </w:rPr>
            </w:pPr>
            <w:r w:rsidRPr="009124BA">
              <w:rPr>
                <w:rFonts w:ascii="Times New Roman" w:eastAsia="Times New Roman" w:hAnsi="Times New Roman" w:cs="Times New Roman"/>
                <w:sz w:val="20"/>
                <w:szCs w:val="20"/>
                <w:lang w:eastAsia="ru-RU"/>
              </w:rPr>
              <w:t>Игровой самомассаж «Разотру ладошки сильно»</w:t>
            </w:r>
          </w:p>
        </w:tc>
      </w:tr>
      <w:tr w:rsidR="00AB3C2C" w:rsidRPr="00AB3C2C" w:rsidTr="009124BA">
        <w:trPr>
          <w:trHeight w:val="726"/>
        </w:trPr>
        <w:tc>
          <w:tcPr>
            <w:tcW w:w="132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Апрель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7занятие</w:t>
            </w:r>
          </w:p>
        </w:tc>
        <w:tc>
          <w:tcPr>
            <w:tcW w:w="13436" w:type="dxa"/>
            <w:gridSpan w:val="8"/>
            <w:vAlign w:val="center"/>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8"/>
                <w:szCs w:val="28"/>
                <w:lang w:eastAsia="ru-RU"/>
              </w:rPr>
              <w:t>Диагностика</w:t>
            </w:r>
          </w:p>
        </w:tc>
      </w:tr>
      <w:tr w:rsidR="00AB3C2C" w:rsidRPr="00AB3C2C" w:rsidTr="00064A82">
        <w:tc>
          <w:tcPr>
            <w:tcW w:w="132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Апрель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7-8 занятие</w:t>
            </w:r>
          </w:p>
        </w:tc>
        <w:tc>
          <w:tcPr>
            <w:tcW w:w="13436" w:type="dxa"/>
            <w:gridSpan w:val="8"/>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8"/>
                <w:szCs w:val="28"/>
                <w:lang w:eastAsia="ru-RU"/>
              </w:rPr>
              <w:t>Отчетное занятие для родителей</w:t>
            </w:r>
          </w:p>
        </w:tc>
      </w:tr>
    </w:tbl>
    <w:p w:rsidR="00AB3C2C" w:rsidRDefault="00AB3C2C" w:rsidP="009124BA">
      <w:pPr>
        <w:tabs>
          <w:tab w:val="left" w:pos="1620"/>
          <w:tab w:val="center" w:pos="4677"/>
          <w:tab w:val="center" w:pos="7285"/>
          <w:tab w:val="right" w:pos="9355"/>
        </w:tabs>
        <w:spacing w:after="0" w:line="240" w:lineRule="auto"/>
        <w:rPr>
          <w:rFonts w:ascii="Times New Roman" w:eastAsia="Times New Roman" w:hAnsi="Times New Roman" w:cs="Times New Roman"/>
          <w:b/>
          <w:sz w:val="28"/>
          <w:szCs w:val="28"/>
          <w:lang w:eastAsia="ru-RU"/>
        </w:rPr>
      </w:pPr>
    </w:p>
    <w:p w:rsidR="00AB3C2C" w:rsidRDefault="00AB3C2C" w:rsidP="002531CF">
      <w:pPr>
        <w:tabs>
          <w:tab w:val="left" w:pos="1620"/>
          <w:tab w:val="center" w:pos="4677"/>
          <w:tab w:val="center" w:pos="7285"/>
          <w:tab w:val="right" w:pos="9355"/>
        </w:tabs>
        <w:spacing w:after="0" w:line="240" w:lineRule="auto"/>
        <w:rPr>
          <w:rFonts w:ascii="Times New Roman" w:eastAsia="Times New Roman" w:hAnsi="Times New Roman" w:cs="Times New Roman"/>
          <w:b/>
          <w:sz w:val="28"/>
          <w:szCs w:val="28"/>
          <w:lang w:eastAsia="ru-RU"/>
        </w:rPr>
      </w:pPr>
    </w:p>
    <w:p w:rsidR="00AB3C2C" w:rsidRPr="00AB3C2C" w:rsidRDefault="00AB3C2C" w:rsidP="00AB3C2C">
      <w:pPr>
        <w:tabs>
          <w:tab w:val="left" w:pos="1620"/>
          <w:tab w:val="center" w:pos="4677"/>
          <w:tab w:val="center" w:pos="7285"/>
          <w:tab w:val="right" w:pos="9355"/>
        </w:tabs>
        <w:spacing w:after="0" w:line="240" w:lineRule="auto"/>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8"/>
          <w:szCs w:val="28"/>
          <w:lang w:eastAsia="ru-RU"/>
        </w:rPr>
        <w:t>Календарно-перспективное планирование занятий по ритмической гимнастике (второй год обучения)</w:t>
      </w:r>
    </w:p>
    <w:p w:rsidR="00AB3C2C" w:rsidRPr="00AB3C2C" w:rsidRDefault="00AB3C2C" w:rsidP="00AB3C2C">
      <w:pPr>
        <w:tabs>
          <w:tab w:val="left" w:pos="1620"/>
          <w:tab w:val="center" w:pos="4677"/>
          <w:tab w:val="center" w:pos="7285"/>
          <w:tab w:val="right" w:pos="9355"/>
        </w:tabs>
        <w:spacing w:after="0" w:line="240" w:lineRule="auto"/>
        <w:jc w:val="center"/>
        <w:rPr>
          <w:rFonts w:ascii="Times New Roman" w:eastAsia="Times New Roman" w:hAnsi="Times New Roman" w:cs="Times New Roman"/>
          <w:b/>
          <w:sz w:val="28"/>
          <w:szCs w:val="28"/>
          <w:lang w:eastAsia="ru-RU"/>
        </w:rPr>
      </w:pPr>
    </w:p>
    <w:tbl>
      <w:tblPr>
        <w:tblStyle w:val="10"/>
        <w:tblW w:w="14758" w:type="dxa"/>
        <w:tblInd w:w="-176" w:type="dxa"/>
        <w:tblLook w:val="04A0" w:firstRow="1" w:lastRow="0" w:firstColumn="1" w:lastColumn="0" w:noHBand="0" w:noVBand="1"/>
      </w:tblPr>
      <w:tblGrid>
        <w:gridCol w:w="1316"/>
        <w:gridCol w:w="1705"/>
        <w:gridCol w:w="1592"/>
        <w:gridCol w:w="1808"/>
        <w:gridCol w:w="1595"/>
        <w:gridCol w:w="2090"/>
        <w:gridCol w:w="1481"/>
        <w:gridCol w:w="1542"/>
        <w:gridCol w:w="1629"/>
      </w:tblGrid>
      <w:tr w:rsidR="00AB3C2C" w:rsidRPr="00AB3C2C" w:rsidTr="00064A82">
        <w:tc>
          <w:tcPr>
            <w:tcW w:w="1316"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Второй</w:t>
            </w:r>
          </w:p>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70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59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808"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595"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209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81"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542"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629"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31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Октябрь 1 занятие</w:t>
            </w:r>
          </w:p>
        </w:tc>
        <w:tc>
          <w:tcPr>
            <w:tcW w:w="13442" w:type="dxa"/>
            <w:gridSpan w:val="8"/>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диагностика</w:t>
            </w:r>
          </w:p>
        </w:tc>
      </w:tr>
      <w:tr w:rsidR="00AB3C2C" w:rsidRPr="00AB3C2C" w:rsidTr="00064A82">
        <w:tc>
          <w:tcPr>
            <w:tcW w:w="131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Октябрь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2 занятие</w:t>
            </w:r>
          </w:p>
        </w:tc>
        <w:tc>
          <w:tcPr>
            <w:tcW w:w="170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Бег по кругу</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1-8 на каждый счёт</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1-8 через счёт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59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«Всё мы делим пополам»</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В.Шаинский</w:t>
            </w:r>
            <w:proofErr w:type="spellEnd"/>
          </w:p>
        </w:tc>
        <w:tc>
          <w:tcPr>
            <w:tcW w:w="180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«Всадник»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Т.и</w:t>
            </w:r>
            <w:proofErr w:type="spellEnd"/>
            <w:r w:rsidRPr="00AB3C2C">
              <w:rPr>
                <w:rFonts w:ascii="Times New Roman" w:eastAsia="Times New Roman" w:hAnsi="Times New Roman" w:cs="Times New Roman"/>
                <w:sz w:val="24"/>
                <w:szCs w:val="24"/>
                <w:lang w:eastAsia="ru-RU"/>
              </w:rPr>
              <w:t xml:space="preserve"> </w:t>
            </w:r>
            <w:proofErr w:type="spellStart"/>
            <w:r w:rsidRPr="00AB3C2C">
              <w:rPr>
                <w:rFonts w:ascii="Times New Roman" w:eastAsia="Times New Roman" w:hAnsi="Times New Roman" w:cs="Times New Roman"/>
                <w:sz w:val="24"/>
                <w:szCs w:val="24"/>
                <w:lang w:eastAsia="ru-RU"/>
              </w:rPr>
              <w:t>С.Никитины</w:t>
            </w:r>
            <w:proofErr w:type="spellEnd"/>
          </w:p>
        </w:tc>
        <w:tc>
          <w:tcPr>
            <w:tcW w:w="159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«Погода»</w:t>
            </w:r>
          </w:p>
        </w:tc>
        <w:tc>
          <w:tcPr>
            <w:tcW w:w="2090"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Выставление ноги на носок вперёд, в сторону, назад, в сторону – крестом.</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Тройной шаг с притопом</w:t>
            </w:r>
          </w:p>
        </w:tc>
        <w:tc>
          <w:tcPr>
            <w:tcW w:w="154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«Белые кораблики»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sz w:val="24"/>
                <w:szCs w:val="24"/>
                <w:lang w:eastAsia="ru-RU"/>
              </w:rPr>
              <w:t>В.Шаинский</w:t>
            </w:r>
            <w:proofErr w:type="spellEnd"/>
          </w:p>
        </w:tc>
        <w:tc>
          <w:tcPr>
            <w:tcW w:w="162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Самомассаж: «Трём рукой – мочалкой»</w:t>
            </w:r>
          </w:p>
        </w:tc>
      </w:tr>
      <w:tr w:rsidR="00AB3C2C" w:rsidRPr="00AB3C2C" w:rsidTr="00064A82">
        <w:tc>
          <w:tcPr>
            <w:tcW w:w="131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Октябрь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70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Ходьба, бег в колонне друг за другом, врассыпную с остановкой на сигнал</w:t>
            </w:r>
          </w:p>
        </w:tc>
        <w:tc>
          <w:tcPr>
            <w:tcW w:w="159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«Полька-хлопушка»</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«Волшебный цветок»</w:t>
            </w:r>
          </w:p>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Ю.Чичиков</w:t>
            </w:r>
            <w:proofErr w:type="spellEnd"/>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8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«Зарядка» (песня «День рождения» </w:t>
            </w:r>
            <w:proofErr w:type="spellStart"/>
            <w:r w:rsidRPr="00AB3C2C">
              <w:rPr>
                <w:rFonts w:ascii="Times New Roman" w:eastAsia="Times New Roman" w:hAnsi="Times New Roman" w:cs="Times New Roman"/>
                <w:sz w:val="24"/>
                <w:szCs w:val="24"/>
                <w:lang w:eastAsia="ru-RU"/>
              </w:rPr>
              <w:t>В.Шаинский</w:t>
            </w:r>
            <w:proofErr w:type="spellEnd"/>
            <w:r w:rsidRPr="00AB3C2C">
              <w:rPr>
                <w:rFonts w:ascii="Times New Roman" w:eastAsia="Times New Roman" w:hAnsi="Times New Roman" w:cs="Times New Roman"/>
                <w:sz w:val="24"/>
                <w:szCs w:val="24"/>
                <w:lang w:eastAsia="ru-RU"/>
              </w:rPr>
              <w:t>)</w:t>
            </w:r>
          </w:p>
        </w:tc>
        <w:tc>
          <w:tcPr>
            <w:tcW w:w="159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«Птички и ворона»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roofErr w:type="gramStart"/>
            <w:r w:rsidRPr="00AB3C2C">
              <w:rPr>
                <w:rFonts w:ascii="Times New Roman" w:eastAsia="Times New Roman" w:hAnsi="Times New Roman" w:cs="Times New Roman"/>
                <w:sz w:val="24"/>
                <w:szCs w:val="24"/>
                <w:lang w:eastAsia="ru-RU"/>
              </w:rPr>
              <w:t>(муз.</w:t>
            </w:r>
            <w:proofErr w:type="gramEnd"/>
            <w:r w:rsidRPr="00AB3C2C">
              <w:rPr>
                <w:rFonts w:ascii="Times New Roman" w:eastAsia="Times New Roman" w:hAnsi="Times New Roman" w:cs="Times New Roman"/>
                <w:sz w:val="24"/>
                <w:szCs w:val="24"/>
                <w:lang w:eastAsia="ru-RU"/>
              </w:rPr>
              <w:t xml:space="preserve"> </w:t>
            </w:r>
            <w:proofErr w:type="spellStart"/>
            <w:proofErr w:type="gramStart"/>
            <w:r w:rsidRPr="00AB3C2C">
              <w:rPr>
                <w:rFonts w:ascii="Times New Roman" w:eastAsia="Times New Roman" w:hAnsi="Times New Roman" w:cs="Times New Roman"/>
                <w:sz w:val="24"/>
                <w:szCs w:val="24"/>
                <w:lang w:eastAsia="ru-RU"/>
              </w:rPr>
              <w:t>А.Кравцова</w:t>
            </w:r>
            <w:proofErr w:type="spellEnd"/>
            <w:r w:rsidRPr="00AB3C2C">
              <w:rPr>
                <w:rFonts w:ascii="Times New Roman" w:eastAsia="Times New Roman" w:hAnsi="Times New Roman" w:cs="Times New Roman"/>
                <w:sz w:val="24"/>
                <w:szCs w:val="24"/>
                <w:lang w:eastAsia="ru-RU"/>
              </w:rPr>
              <w:t>)</w:t>
            </w:r>
            <w:proofErr w:type="gramEnd"/>
          </w:p>
        </w:tc>
        <w:tc>
          <w:tcPr>
            <w:tcW w:w="209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«Открывание» рук из подготовительной поз</w:t>
            </w:r>
            <w:proofErr w:type="gramStart"/>
            <w:r w:rsidRPr="00AB3C2C">
              <w:rPr>
                <w:rFonts w:ascii="Times New Roman" w:eastAsia="Times New Roman" w:hAnsi="Times New Roman" w:cs="Times New Roman"/>
                <w:sz w:val="24"/>
                <w:szCs w:val="24"/>
                <w:lang w:eastAsia="ru-RU"/>
              </w:rPr>
              <w:t>.</w:t>
            </w:r>
            <w:proofErr w:type="gramEnd"/>
            <w:r w:rsidRPr="00AB3C2C">
              <w:rPr>
                <w:rFonts w:ascii="Times New Roman" w:eastAsia="Times New Roman" w:hAnsi="Times New Roman" w:cs="Times New Roman"/>
                <w:sz w:val="24"/>
                <w:szCs w:val="24"/>
                <w:lang w:eastAsia="ru-RU"/>
              </w:rPr>
              <w:t xml:space="preserve"> </w:t>
            </w:r>
            <w:proofErr w:type="gramStart"/>
            <w:r w:rsidRPr="00AB3C2C">
              <w:rPr>
                <w:rFonts w:ascii="Times New Roman" w:eastAsia="Times New Roman" w:hAnsi="Times New Roman" w:cs="Times New Roman"/>
                <w:sz w:val="24"/>
                <w:szCs w:val="24"/>
                <w:lang w:eastAsia="ru-RU"/>
              </w:rPr>
              <w:t>в</w:t>
            </w:r>
            <w:proofErr w:type="gramEnd"/>
            <w:r w:rsidRPr="00AB3C2C">
              <w:rPr>
                <w:rFonts w:ascii="Times New Roman" w:eastAsia="Times New Roman" w:hAnsi="Times New Roman" w:cs="Times New Roman"/>
                <w:sz w:val="24"/>
                <w:szCs w:val="24"/>
                <w:lang w:eastAsia="ru-RU"/>
              </w:rPr>
              <w:t xml:space="preserve"> 1и 2</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Русский шаг - </w:t>
            </w:r>
            <w:proofErr w:type="spellStart"/>
            <w:r w:rsidRPr="00AB3C2C">
              <w:rPr>
                <w:rFonts w:ascii="Times New Roman" w:eastAsia="Times New Roman" w:hAnsi="Times New Roman" w:cs="Times New Roman"/>
                <w:sz w:val="24"/>
                <w:szCs w:val="24"/>
                <w:lang w:eastAsia="ru-RU"/>
              </w:rPr>
              <w:t>припадание</w:t>
            </w:r>
            <w:proofErr w:type="spellEnd"/>
          </w:p>
        </w:tc>
        <w:tc>
          <w:tcPr>
            <w:tcW w:w="154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«Белые кораблики»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roofErr w:type="spellStart"/>
            <w:r w:rsidRPr="00AB3C2C">
              <w:rPr>
                <w:rFonts w:ascii="Times New Roman" w:eastAsia="Times New Roman" w:hAnsi="Times New Roman" w:cs="Times New Roman"/>
                <w:sz w:val="24"/>
                <w:szCs w:val="24"/>
                <w:lang w:eastAsia="ru-RU"/>
              </w:rPr>
              <w:t>В.Шаинский</w:t>
            </w:r>
            <w:proofErr w:type="spellEnd"/>
          </w:p>
        </w:tc>
        <w:tc>
          <w:tcPr>
            <w:tcW w:w="162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Упражнение на расслабление «Подуем на плечо»</w:t>
            </w:r>
          </w:p>
        </w:tc>
      </w:tr>
      <w:tr w:rsidR="00AB3C2C" w:rsidRPr="00AB3C2C" w:rsidTr="00064A82">
        <w:tc>
          <w:tcPr>
            <w:tcW w:w="131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Октябрь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70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Бег по кругу</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1-8 на каждый счёт</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1-8 через счёт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59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«Полька-хлопушка»</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(музыка польки)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8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«Осенний денек»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(с листиками)</w:t>
            </w:r>
          </w:p>
        </w:tc>
        <w:tc>
          <w:tcPr>
            <w:tcW w:w="159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«Осенний хоровод»</w:t>
            </w:r>
          </w:p>
        </w:tc>
        <w:tc>
          <w:tcPr>
            <w:tcW w:w="2090" w:type="dxa"/>
          </w:tcPr>
          <w:p w:rsidR="00AB3C2C" w:rsidRPr="00AB3C2C" w:rsidRDefault="00AB3C2C" w:rsidP="00AB3C2C">
            <w:pPr>
              <w:tabs>
                <w:tab w:val="left" w:pos="156"/>
                <w:tab w:val="left" w:pos="298"/>
              </w:tabs>
              <w:contextualSpacing/>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Повторение </w:t>
            </w:r>
            <w:proofErr w:type="gramStart"/>
            <w:r w:rsidRPr="00AB3C2C">
              <w:rPr>
                <w:rFonts w:ascii="Times New Roman" w:eastAsia="Times New Roman" w:hAnsi="Times New Roman" w:cs="Times New Roman"/>
                <w:sz w:val="24"/>
                <w:szCs w:val="24"/>
                <w:lang w:eastAsia="ru-RU"/>
              </w:rPr>
              <w:t>-п</w:t>
            </w:r>
            <w:proofErr w:type="gramEnd"/>
            <w:r w:rsidRPr="00AB3C2C">
              <w:rPr>
                <w:rFonts w:ascii="Times New Roman" w:eastAsia="Times New Roman" w:hAnsi="Times New Roman" w:cs="Times New Roman"/>
                <w:sz w:val="24"/>
                <w:szCs w:val="24"/>
                <w:lang w:eastAsia="ru-RU"/>
              </w:rPr>
              <w:t>озиции рук и ног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sz w:val="24"/>
                <w:szCs w:val="24"/>
                <w:lang w:eastAsia="ru-RU"/>
              </w:rPr>
              <w:t>Танцеваль-ный</w:t>
            </w:r>
            <w:proofErr w:type="spellEnd"/>
            <w:proofErr w:type="gramEnd"/>
            <w:r w:rsidRPr="00AB3C2C">
              <w:rPr>
                <w:rFonts w:ascii="Times New Roman" w:eastAsia="Times New Roman" w:hAnsi="Times New Roman" w:cs="Times New Roman"/>
                <w:sz w:val="24"/>
                <w:szCs w:val="24"/>
                <w:lang w:eastAsia="ru-RU"/>
              </w:rPr>
              <w:t xml:space="preserve"> шаг на носках; с ускорением.</w:t>
            </w:r>
          </w:p>
        </w:tc>
        <w:tc>
          <w:tcPr>
            <w:tcW w:w="154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«Змея»,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«Дельфин»,</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«Кошечка»</w:t>
            </w:r>
          </w:p>
        </w:tc>
        <w:tc>
          <w:tcPr>
            <w:tcW w:w="162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Игровой самомассаж «Разотру ладошки сильно»</w:t>
            </w:r>
          </w:p>
        </w:tc>
      </w:tr>
      <w:tr w:rsidR="00AB3C2C" w:rsidRPr="00AB3C2C" w:rsidTr="00064A82">
        <w:tc>
          <w:tcPr>
            <w:tcW w:w="131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Октябрь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7-8 занятие</w:t>
            </w:r>
          </w:p>
        </w:tc>
        <w:tc>
          <w:tcPr>
            <w:tcW w:w="1705" w:type="dxa"/>
          </w:tcPr>
          <w:p w:rsidR="00AB3C2C" w:rsidRPr="00AB3C2C" w:rsidRDefault="00AB3C2C" w:rsidP="00AB3C2C">
            <w:pPr>
              <w:jc w:val="center"/>
              <w:rPr>
                <w:rFonts w:ascii="Times New Roman" w:eastAsia="Times New Roman" w:hAnsi="Times New Roman" w:cs="Times New Roman"/>
                <w:lang w:eastAsia="ru-RU"/>
              </w:rPr>
            </w:pP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Передвижение в обход, шагом и бегом.</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 xml:space="preserve">Бег по кругу и по </w:t>
            </w:r>
            <w:proofErr w:type="spellStart"/>
            <w:r w:rsidRPr="00AB3C2C">
              <w:rPr>
                <w:rFonts w:ascii="Times New Roman" w:eastAsia="Times New Roman" w:hAnsi="Times New Roman" w:cs="Times New Roman"/>
                <w:lang w:eastAsia="ru-RU"/>
              </w:rPr>
              <w:t>ориенти</w:t>
            </w:r>
            <w:proofErr w:type="spellEnd"/>
            <w:r w:rsidRPr="00AB3C2C">
              <w:rPr>
                <w:rFonts w:ascii="Times New Roman" w:eastAsia="Times New Roman" w:hAnsi="Times New Roman" w:cs="Times New Roman"/>
                <w:lang w:eastAsia="ru-RU"/>
              </w:rPr>
              <w:t>-</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lang w:eastAsia="ru-RU"/>
              </w:rPr>
              <w:t>рам «змейкой»</w:t>
            </w:r>
          </w:p>
        </w:tc>
        <w:tc>
          <w:tcPr>
            <w:tcW w:w="1592" w:type="dxa"/>
          </w:tcPr>
          <w:p w:rsidR="00AB3C2C" w:rsidRPr="00AB3C2C" w:rsidRDefault="00AB3C2C" w:rsidP="00AB3C2C">
            <w:pPr>
              <w:jc w:val="center"/>
              <w:rPr>
                <w:rFonts w:ascii="Times New Roman" w:eastAsia="Times New Roman" w:hAnsi="Times New Roman" w:cs="Times New Roman"/>
                <w:sz w:val="24"/>
                <w:szCs w:val="24"/>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Ритмический танец</w:t>
            </w:r>
            <w:proofErr w:type="gramEnd"/>
            <w:r w:rsidRPr="00AB3C2C">
              <w:rPr>
                <w:rFonts w:ascii="Times New Roman" w:eastAsia="Times New Roman" w:hAnsi="Times New Roman" w:cs="Times New Roman"/>
                <w:sz w:val="24"/>
                <w:szCs w:val="24"/>
                <w:lang w:eastAsia="ru-RU"/>
              </w:rPr>
              <w:t xml:space="preserve"> «Мы пойдем сначала </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вправо»</w:t>
            </w:r>
          </w:p>
        </w:tc>
        <w:tc>
          <w:tcPr>
            <w:tcW w:w="18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«Осенний денек»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lang w:eastAsia="ru-RU"/>
              </w:rPr>
              <w:t>(с листиками)</w:t>
            </w:r>
          </w:p>
        </w:tc>
        <w:tc>
          <w:tcPr>
            <w:tcW w:w="1595" w:type="dxa"/>
          </w:tcPr>
          <w:p w:rsidR="00AB3C2C" w:rsidRPr="00AB3C2C" w:rsidRDefault="00AB3C2C" w:rsidP="00AB3C2C">
            <w:pPr>
              <w:jc w:val="center"/>
              <w:rPr>
                <w:rFonts w:ascii="Times New Roman" w:eastAsia="Times New Roman" w:hAnsi="Times New Roman" w:cs="Times New Roman"/>
                <w:sz w:val="24"/>
                <w:szCs w:val="24"/>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«Найди своё</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место»,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«Осенний хоровод»</w:t>
            </w:r>
          </w:p>
        </w:tc>
        <w:tc>
          <w:tcPr>
            <w:tcW w:w="209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lang w:eastAsia="ru-RU"/>
              </w:rPr>
              <w:t>Выставление ноги на носок вперёд, в сторону, назад, в сторону – крестом.</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Танцеваль</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ный</w:t>
            </w:r>
            <w:proofErr w:type="spellEnd"/>
            <w:r w:rsidRPr="00AB3C2C">
              <w:rPr>
                <w:rFonts w:ascii="Times New Roman" w:eastAsia="Times New Roman" w:hAnsi="Times New Roman" w:cs="Times New Roman"/>
                <w:sz w:val="24"/>
                <w:szCs w:val="24"/>
                <w:lang w:eastAsia="ru-RU"/>
              </w:rPr>
              <w:t xml:space="preserve"> шаг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 носка.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Бег с </w:t>
            </w:r>
            <w:proofErr w:type="spellStart"/>
            <w:r w:rsidRPr="00AB3C2C">
              <w:rPr>
                <w:rFonts w:ascii="Times New Roman" w:eastAsia="Times New Roman" w:hAnsi="Times New Roman" w:cs="Times New Roman"/>
                <w:sz w:val="24"/>
                <w:szCs w:val="24"/>
                <w:lang w:eastAsia="ru-RU"/>
              </w:rPr>
              <w:t>захлестом</w:t>
            </w:r>
            <w:proofErr w:type="spellEnd"/>
            <w:r w:rsidRPr="00AB3C2C">
              <w:rPr>
                <w:rFonts w:ascii="Times New Roman" w:eastAsia="Times New Roman" w:hAnsi="Times New Roman" w:cs="Times New Roman"/>
                <w:sz w:val="24"/>
                <w:szCs w:val="24"/>
                <w:lang w:eastAsia="ru-RU"/>
              </w:rPr>
              <w:t>.</w:t>
            </w:r>
          </w:p>
        </w:tc>
        <w:tc>
          <w:tcPr>
            <w:tcW w:w="154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«Ёжик»,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«Морская звезда», «Краб»,</w:t>
            </w:r>
          </w:p>
        </w:tc>
        <w:tc>
          <w:tcPr>
            <w:tcW w:w="162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«Кто я?»</w:t>
            </w:r>
          </w:p>
        </w:tc>
      </w:tr>
    </w:tbl>
    <w:p w:rsidR="00AB3C2C" w:rsidRPr="00AB3C2C" w:rsidRDefault="00AB3C2C" w:rsidP="00AB3C2C">
      <w:pPr>
        <w:spacing w:after="0" w:line="240" w:lineRule="auto"/>
        <w:rPr>
          <w:rFonts w:ascii="Times New Roman" w:eastAsia="Times New Roman" w:hAnsi="Times New Roman" w:cs="Times New Roman"/>
          <w:sz w:val="24"/>
          <w:szCs w:val="24"/>
          <w:lang w:eastAsia="ru-RU"/>
        </w:rPr>
      </w:pPr>
    </w:p>
    <w:p w:rsidR="00AB3C2C" w:rsidRPr="00AB3C2C" w:rsidRDefault="00AB3C2C" w:rsidP="00AB3C2C">
      <w:pPr>
        <w:spacing w:after="0" w:line="240" w:lineRule="auto"/>
        <w:rPr>
          <w:rFonts w:ascii="Times New Roman" w:eastAsia="Times New Roman" w:hAnsi="Times New Roman" w:cs="Times New Roman"/>
          <w:sz w:val="24"/>
          <w:szCs w:val="24"/>
          <w:lang w:eastAsia="ru-RU"/>
        </w:rPr>
      </w:pPr>
    </w:p>
    <w:tbl>
      <w:tblPr>
        <w:tblStyle w:val="10"/>
        <w:tblW w:w="14758" w:type="dxa"/>
        <w:tblInd w:w="-176" w:type="dxa"/>
        <w:tblLook w:val="04A0" w:firstRow="1" w:lastRow="0" w:firstColumn="1" w:lastColumn="0" w:noHBand="0" w:noVBand="1"/>
      </w:tblPr>
      <w:tblGrid>
        <w:gridCol w:w="1307"/>
        <w:gridCol w:w="1727"/>
        <w:gridCol w:w="1607"/>
        <w:gridCol w:w="1789"/>
        <w:gridCol w:w="1593"/>
        <w:gridCol w:w="2090"/>
        <w:gridCol w:w="1501"/>
        <w:gridCol w:w="1541"/>
        <w:gridCol w:w="1603"/>
      </w:tblGrid>
      <w:tr w:rsidR="00AB3C2C" w:rsidRPr="00AB3C2C" w:rsidTr="00064A82">
        <w:tc>
          <w:tcPr>
            <w:tcW w:w="1372"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lastRenderedPageBreak/>
              <w:t>Второй 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60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934"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603"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178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81"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555"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651"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37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Ноябрь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771" w:type="dxa"/>
          </w:tcPr>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Выполнение движения в разном темпе</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1-2 наклон вниз,</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3-4 выпрямиться,</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1-4 наклон,</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5-8 выпрямиться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60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«Всё мы делим пополам»</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В.Шаинский</w:t>
            </w:r>
            <w:proofErr w:type="spellEnd"/>
          </w:p>
        </w:tc>
        <w:tc>
          <w:tcPr>
            <w:tcW w:w="1934"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«Всадник»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proofErr w:type="spellStart"/>
            <w:r w:rsidRPr="00AB3C2C">
              <w:rPr>
                <w:rFonts w:ascii="Times New Roman" w:eastAsia="Times New Roman" w:hAnsi="Times New Roman" w:cs="Times New Roman"/>
                <w:lang w:eastAsia="ru-RU"/>
              </w:rPr>
              <w:t>Т.и</w:t>
            </w:r>
            <w:proofErr w:type="spellEnd"/>
            <w:r w:rsidRPr="00AB3C2C">
              <w:rPr>
                <w:rFonts w:ascii="Times New Roman" w:eastAsia="Times New Roman" w:hAnsi="Times New Roman" w:cs="Times New Roman"/>
                <w:lang w:eastAsia="ru-RU"/>
              </w:rPr>
              <w:t xml:space="preserve"> </w:t>
            </w:r>
            <w:proofErr w:type="spellStart"/>
            <w:r w:rsidRPr="00AB3C2C">
              <w:rPr>
                <w:rFonts w:ascii="Times New Roman" w:eastAsia="Times New Roman" w:hAnsi="Times New Roman" w:cs="Times New Roman"/>
                <w:lang w:eastAsia="ru-RU"/>
              </w:rPr>
              <w:t>С.Никитины</w:t>
            </w:r>
            <w:proofErr w:type="spellEnd"/>
          </w:p>
        </w:tc>
        <w:tc>
          <w:tcPr>
            <w:tcW w:w="160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«Погода»</w:t>
            </w:r>
          </w:p>
        </w:tc>
        <w:tc>
          <w:tcPr>
            <w:tcW w:w="1786"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Выставление ноги на носок вперёд, в сторону, назад, в сторону – крестом.</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Тройной шаг с притопом</w:t>
            </w:r>
          </w:p>
        </w:tc>
        <w:tc>
          <w:tcPr>
            <w:tcW w:w="155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«Белые кораблики»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sz w:val="24"/>
                <w:szCs w:val="24"/>
                <w:lang w:eastAsia="ru-RU"/>
              </w:rPr>
              <w:t>В.Шаинский</w:t>
            </w:r>
            <w:proofErr w:type="spellEnd"/>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Креативная 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 «Ай, да я!»</w:t>
            </w:r>
          </w:p>
        </w:tc>
      </w:tr>
      <w:tr w:rsidR="00AB3C2C" w:rsidRPr="00AB3C2C" w:rsidTr="00064A82">
        <w:tc>
          <w:tcPr>
            <w:tcW w:w="137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Ноябрь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Ходьба, бег в колонне друг за другом, перестроения: в круг, 2 круга, в 1, 2 -колонны</w:t>
            </w:r>
          </w:p>
        </w:tc>
        <w:tc>
          <w:tcPr>
            <w:tcW w:w="160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«Полька-хлопушка»</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«Волшебный цветок»</w:t>
            </w:r>
          </w:p>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Ю.Чичиков</w:t>
            </w:r>
            <w:proofErr w:type="spellEnd"/>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934"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«Зарядка» (песня «День рождения» </w:t>
            </w:r>
            <w:proofErr w:type="spellStart"/>
            <w:r w:rsidRPr="00AB3C2C">
              <w:rPr>
                <w:rFonts w:ascii="Times New Roman" w:eastAsia="Times New Roman" w:hAnsi="Times New Roman" w:cs="Times New Roman"/>
                <w:sz w:val="24"/>
                <w:szCs w:val="24"/>
                <w:lang w:eastAsia="ru-RU"/>
              </w:rPr>
              <w:t>В.Шаинский</w:t>
            </w:r>
            <w:proofErr w:type="spellEnd"/>
            <w:r w:rsidRPr="00AB3C2C">
              <w:rPr>
                <w:rFonts w:ascii="Times New Roman" w:eastAsia="Times New Roman" w:hAnsi="Times New Roman" w:cs="Times New Roman"/>
                <w:sz w:val="24"/>
                <w:szCs w:val="24"/>
                <w:lang w:eastAsia="ru-RU"/>
              </w:rPr>
              <w:t>)</w:t>
            </w:r>
          </w:p>
        </w:tc>
        <w:tc>
          <w:tcPr>
            <w:tcW w:w="1603"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«Птички и ворона»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roofErr w:type="gramStart"/>
            <w:r w:rsidRPr="00AB3C2C">
              <w:rPr>
                <w:rFonts w:ascii="Times New Roman" w:eastAsia="Times New Roman" w:hAnsi="Times New Roman" w:cs="Times New Roman"/>
                <w:sz w:val="24"/>
                <w:szCs w:val="24"/>
                <w:lang w:eastAsia="ru-RU"/>
              </w:rPr>
              <w:t>(муз.</w:t>
            </w:r>
            <w:proofErr w:type="gramEnd"/>
            <w:r w:rsidRPr="00AB3C2C">
              <w:rPr>
                <w:rFonts w:ascii="Times New Roman" w:eastAsia="Times New Roman" w:hAnsi="Times New Roman" w:cs="Times New Roman"/>
                <w:sz w:val="24"/>
                <w:szCs w:val="24"/>
                <w:lang w:eastAsia="ru-RU"/>
              </w:rPr>
              <w:t xml:space="preserve"> </w:t>
            </w:r>
            <w:proofErr w:type="spellStart"/>
            <w:proofErr w:type="gramStart"/>
            <w:r w:rsidRPr="00AB3C2C">
              <w:rPr>
                <w:rFonts w:ascii="Times New Roman" w:eastAsia="Times New Roman" w:hAnsi="Times New Roman" w:cs="Times New Roman"/>
                <w:sz w:val="24"/>
                <w:szCs w:val="24"/>
                <w:lang w:eastAsia="ru-RU"/>
              </w:rPr>
              <w:t>А.Кравцова</w:t>
            </w:r>
            <w:proofErr w:type="spellEnd"/>
            <w:r w:rsidRPr="00AB3C2C">
              <w:rPr>
                <w:rFonts w:ascii="Times New Roman" w:eastAsia="Times New Roman" w:hAnsi="Times New Roman" w:cs="Times New Roman"/>
                <w:sz w:val="24"/>
                <w:szCs w:val="24"/>
                <w:lang w:eastAsia="ru-RU"/>
              </w:rPr>
              <w:t>)</w:t>
            </w:r>
            <w:proofErr w:type="gramEnd"/>
          </w:p>
        </w:tc>
        <w:tc>
          <w:tcPr>
            <w:tcW w:w="178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«Открывание» рук из подготовительной поз</w:t>
            </w:r>
            <w:proofErr w:type="gramStart"/>
            <w:r w:rsidRPr="00AB3C2C">
              <w:rPr>
                <w:rFonts w:ascii="Times New Roman" w:eastAsia="Times New Roman" w:hAnsi="Times New Roman" w:cs="Times New Roman"/>
                <w:sz w:val="24"/>
                <w:szCs w:val="24"/>
                <w:lang w:eastAsia="ru-RU"/>
              </w:rPr>
              <w:t>.</w:t>
            </w:r>
            <w:proofErr w:type="gramEnd"/>
            <w:r w:rsidRPr="00AB3C2C">
              <w:rPr>
                <w:rFonts w:ascii="Times New Roman" w:eastAsia="Times New Roman" w:hAnsi="Times New Roman" w:cs="Times New Roman"/>
                <w:sz w:val="24"/>
                <w:szCs w:val="24"/>
                <w:lang w:eastAsia="ru-RU"/>
              </w:rPr>
              <w:t xml:space="preserve"> </w:t>
            </w:r>
            <w:proofErr w:type="gramStart"/>
            <w:r w:rsidRPr="00AB3C2C">
              <w:rPr>
                <w:rFonts w:ascii="Times New Roman" w:eastAsia="Times New Roman" w:hAnsi="Times New Roman" w:cs="Times New Roman"/>
                <w:sz w:val="24"/>
                <w:szCs w:val="24"/>
                <w:lang w:eastAsia="ru-RU"/>
              </w:rPr>
              <w:t>в</w:t>
            </w:r>
            <w:proofErr w:type="gramEnd"/>
            <w:r w:rsidRPr="00AB3C2C">
              <w:rPr>
                <w:rFonts w:ascii="Times New Roman" w:eastAsia="Times New Roman" w:hAnsi="Times New Roman" w:cs="Times New Roman"/>
                <w:sz w:val="24"/>
                <w:szCs w:val="24"/>
                <w:lang w:eastAsia="ru-RU"/>
              </w:rPr>
              <w:t xml:space="preserve"> 1и 2</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Русский шаг - </w:t>
            </w:r>
            <w:proofErr w:type="spellStart"/>
            <w:r w:rsidRPr="00AB3C2C">
              <w:rPr>
                <w:rFonts w:ascii="Times New Roman" w:eastAsia="Times New Roman" w:hAnsi="Times New Roman" w:cs="Times New Roman"/>
                <w:sz w:val="24"/>
                <w:szCs w:val="24"/>
                <w:lang w:eastAsia="ru-RU"/>
              </w:rPr>
              <w:t>припадание</w:t>
            </w:r>
            <w:proofErr w:type="spellEnd"/>
          </w:p>
        </w:tc>
        <w:tc>
          <w:tcPr>
            <w:tcW w:w="1555" w:type="dxa"/>
          </w:tcPr>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Пластич</w:t>
            </w:r>
            <w:proofErr w:type="spellEnd"/>
            <w:r w:rsidRPr="00AB3C2C">
              <w:rPr>
                <w:rFonts w:ascii="Times New Roman" w:eastAsia="Times New Roman" w:hAnsi="Times New Roman" w:cs="Times New Roman"/>
                <w:sz w:val="24"/>
                <w:szCs w:val="24"/>
                <w:lang w:eastAsia="ru-RU"/>
              </w:rPr>
              <w:t>. этюд с обручами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П.Мориа</w:t>
            </w:r>
            <w:proofErr w:type="spellEnd"/>
            <w:r w:rsidRPr="00AB3C2C">
              <w:rPr>
                <w:rFonts w:ascii="Times New Roman" w:eastAsia="Times New Roman" w:hAnsi="Times New Roman" w:cs="Times New Roman"/>
                <w:sz w:val="24"/>
                <w:szCs w:val="24"/>
                <w:lang w:eastAsia="ru-RU"/>
              </w:rPr>
              <w:t>)</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Пальчиковая гимнастика «Серенький комок сидит»</w:t>
            </w:r>
          </w:p>
        </w:tc>
      </w:tr>
      <w:tr w:rsidR="00AB3C2C" w:rsidRPr="00AB3C2C" w:rsidTr="00064A82">
        <w:tc>
          <w:tcPr>
            <w:tcW w:w="137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Ноябрь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771" w:type="dxa"/>
          </w:tcPr>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Выполнение движения в разном темпе</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1-2 наклон вниз, 3-4 выпрямится,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0"/>
                <w:szCs w:val="20"/>
                <w:lang w:eastAsia="ru-RU"/>
              </w:rPr>
              <w:t>1-4 наклон,5-8 выпрямиться</w:t>
            </w:r>
            <w:r w:rsidRPr="00AB3C2C">
              <w:rPr>
                <w:rFonts w:ascii="Times New Roman" w:eastAsia="Times New Roman" w:hAnsi="Times New Roman" w:cs="Times New Roman"/>
                <w:b/>
                <w:sz w:val="28"/>
                <w:szCs w:val="28"/>
                <w:lang w:eastAsia="ru-RU"/>
              </w:rPr>
              <w:t xml:space="preserve"> </w:t>
            </w:r>
          </w:p>
        </w:tc>
        <w:tc>
          <w:tcPr>
            <w:tcW w:w="160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«Композиция с лентами»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(музыка современная)</w:t>
            </w:r>
          </w:p>
        </w:tc>
        <w:tc>
          <w:tcPr>
            <w:tcW w:w="1934"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Упражнение с двумя лентами</w:t>
            </w:r>
          </w:p>
          <w:p w:rsidR="00AB3C2C" w:rsidRPr="00AB3C2C" w:rsidRDefault="00AB3C2C" w:rsidP="00AB3C2C">
            <w:pPr>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(«Облака»</w:t>
            </w:r>
            <w:proofErr w:type="gramEnd"/>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proofErr w:type="spellStart"/>
            <w:proofErr w:type="gramStart"/>
            <w:r w:rsidRPr="00AB3C2C">
              <w:rPr>
                <w:rFonts w:ascii="Times New Roman" w:eastAsia="Times New Roman" w:hAnsi="Times New Roman" w:cs="Times New Roman"/>
                <w:sz w:val="24"/>
                <w:szCs w:val="24"/>
                <w:lang w:eastAsia="ru-RU"/>
              </w:rPr>
              <w:t>В.Шаинский</w:t>
            </w:r>
            <w:proofErr w:type="spellEnd"/>
            <w:r w:rsidRPr="00AB3C2C">
              <w:rPr>
                <w:rFonts w:ascii="Times New Roman" w:eastAsia="Times New Roman" w:hAnsi="Times New Roman" w:cs="Times New Roman"/>
                <w:sz w:val="24"/>
                <w:szCs w:val="24"/>
                <w:lang w:eastAsia="ru-RU"/>
              </w:rPr>
              <w:t>)</w:t>
            </w:r>
            <w:proofErr w:type="gramEnd"/>
          </w:p>
        </w:tc>
        <w:tc>
          <w:tcPr>
            <w:tcW w:w="160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«Эхо»</w:t>
            </w:r>
          </w:p>
        </w:tc>
        <w:tc>
          <w:tcPr>
            <w:tcW w:w="1786" w:type="dxa"/>
          </w:tcPr>
          <w:p w:rsidR="00AB3C2C" w:rsidRPr="00AB3C2C" w:rsidRDefault="00AB3C2C" w:rsidP="00AB3C2C">
            <w:pPr>
              <w:tabs>
                <w:tab w:val="left" w:pos="156"/>
                <w:tab w:val="left" w:pos="298"/>
              </w:tabs>
              <w:contextualSpacing/>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Ковырялочка</w:t>
            </w:r>
            <w:proofErr w:type="spellEnd"/>
            <w:r w:rsidRPr="00AB3C2C">
              <w:rPr>
                <w:rFonts w:ascii="Times New Roman" w:eastAsia="Times New Roman" w:hAnsi="Times New Roman" w:cs="Times New Roman"/>
                <w:sz w:val="24"/>
                <w:szCs w:val="24"/>
                <w:lang w:eastAsia="ru-RU"/>
              </w:rPr>
              <w:t>»</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sz w:val="24"/>
                <w:szCs w:val="24"/>
                <w:lang w:eastAsia="ru-RU"/>
              </w:rPr>
              <w:t>Танцеваль-ный</w:t>
            </w:r>
            <w:proofErr w:type="spellEnd"/>
            <w:proofErr w:type="gramEnd"/>
            <w:r w:rsidRPr="00AB3C2C">
              <w:rPr>
                <w:rFonts w:ascii="Times New Roman" w:eastAsia="Times New Roman" w:hAnsi="Times New Roman" w:cs="Times New Roman"/>
                <w:sz w:val="24"/>
                <w:szCs w:val="24"/>
                <w:lang w:eastAsia="ru-RU"/>
              </w:rPr>
              <w:t xml:space="preserve"> шаг на носках; с ускорением.</w:t>
            </w:r>
          </w:p>
        </w:tc>
        <w:tc>
          <w:tcPr>
            <w:tcW w:w="155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«Белые кораблики»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sz w:val="24"/>
                <w:szCs w:val="24"/>
                <w:lang w:eastAsia="ru-RU"/>
              </w:rPr>
              <w:t>В.Шаинский</w:t>
            </w:r>
            <w:proofErr w:type="spellEnd"/>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Игровой самомассаж «Разотру ладошки сильно»</w:t>
            </w:r>
          </w:p>
        </w:tc>
      </w:tr>
      <w:tr w:rsidR="00AB3C2C" w:rsidRPr="00AB3C2C" w:rsidTr="00064A82">
        <w:tc>
          <w:tcPr>
            <w:tcW w:w="137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Ноябрь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7-8 занятие</w:t>
            </w:r>
          </w:p>
        </w:tc>
        <w:tc>
          <w:tcPr>
            <w:tcW w:w="1771" w:type="dxa"/>
          </w:tcPr>
          <w:p w:rsidR="00AB3C2C" w:rsidRPr="00AB3C2C" w:rsidRDefault="00AB3C2C" w:rsidP="00AB3C2C">
            <w:pPr>
              <w:jc w:val="center"/>
              <w:rPr>
                <w:rFonts w:ascii="Times New Roman" w:eastAsia="Times New Roman" w:hAnsi="Times New Roman" w:cs="Times New Roman"/>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Ходьба, бег в колонне друг за другом, перестроения: в круг, 2 круга, в 1, 2 -колонны</w:t>
            </w:r>
          </w:p>
        </w:tc>
        <w:tc>
          <w:tcPr>
            <w:tcW w:w="160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«Композиция с лентами»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(музыка современная)</w:t>
            </w:r>
          </w:p>
          <w:p w:rsidR="00AB3C2C" w:rsidRPr="00AB3C2C" w:rsidRDefault="00AB3C2C" w:rsidP="00AB3C2C">
            <w:pPr>
              <w:rPr>
                <w:rFonts w:ascii="Times New Roman" w:eastAsia="Times New Roman" w:hAnsi="Times New Roman" w:cs="Times New Roman"/>
                <w:sz w:val="24"/>
                <w:szCs w:val="24"/>
                <w:lang w:eastAsia="ru-RU"/>
              </w:rPr>
            </w:pPr>
          </w:p>
          <w:p w:rsidR="00AB3C2C" w:rsidRPr="00AB3C2C" w:rsidRDefault="00AB3C2C" w:rsidP="00AB3C2C">
            <w:pPr>
              <w:rPr>
                <w:rFonts w:ascii="Times New Roman" w:eastAsia="Times New Roman" w:hAnsi="Times New Roman" w:cs="Times New Roman"/>
                <w:b/>
                <w:sz w:val="24"/>
                <w:szCs w:val="24"/>
                <w:lang w:eastAsia="ru-RU"/>
              </w:rPr>
            </w:pPr>
          </w:p>
        </w:tc>
        <w:tc>
          <w:tcPr>
            <w:tcW w:w="1934"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«Всадник»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lang w:eastAsia="ru-RU"/>
              </w:rPr>
              <w:t>Т.и</w:t>
            </w:r>
            <w:proofErr w:type="spellEnd"/>
            <w:r w:rsidRPr="00AB3C2C">
              <w:rPr>
                <w:rFonts w:ascii="Times New Roman" w:eastAsia="Times New Roman" w:hAnsi="Times New Roman" w:cs="Times New Roman"/>
                <w:lang w:eastAsia="ru-RU"/>
              </w:rPr>
              <w:t xml:space="preserve"> </w:t>
            </w:r>
            <w:proofErr w:type="spellStart"/>
            <w:r w:rsidRPr="00AB3C2C">
              <w:rPr>
                <w:rFonts w:ascii="Times New Roman" w:eastAsia="Times New Roman" w:hAnsi="Times New Roman" w:cs="Times New Roman"/>
                <w:lang w:eastAsia="ru-RU"/>
              </w:rPr>
              <w:t>С.Никитины</w:t>
            </w:r>
            <w:proofErr w:type="spellEnd"/>
          </w:p>
        </w:tc>
        <w:tc>
          <w:tcPr>
            <w:tcW w:w="1603" w:type="dxa"/>
          </w:tcPr>
          <w:p w:rsidR="00AB3C2C" w:rsidRPr="00AB3C2C" w:rsidRDefault="00AB3C2C" w:rsidP="00AB3C2C">
            <w:pPr>
              <w:jc w:val="center"/>
              <w:rPr>
                <w:rFonts w:ascii="Times New Roman" w:eastAsia="Times New Roman" w:hAnsi="Times New Roman" w:cs="Times New Roman"/>
                <w:sz w:val="24"/>
                <w:szCs w:val="24"/>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«Птички и ворона»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gramStart"/>
            <w:r w:rsidRPr="00AB3C2C">
              <w:rPr>
                <w:rFonts w:ascii="Times New Roman" w:eastAsia="Times New Roman" w:hAnsi="Times New Roman" w:cs="Times New Roman"/>
                <w:sz w:val="24"/>
                <w:szCs w:val="24"/>
                <w:lang w:eastAsia="ru-RU"/>
              </w:rPr>
              <w:t>(муз.</w:t>
            </w:r>
            <w:proofErr w:type="gramEnd"/>
            <w:r w:rsidRPr="00AB3C2C">
              <w:rPr>
                <w:rFonts w:ascii="Times New Roman" w:eastAsia="Times New Roman" w:hAnsi="Times New Roman" w:cs="Times New Roman"/>
                <w:sz w:val="24"/>
                <w:szCs w:val="24"/>
                <w:lang w:eastAsia="ru-RU"/>
              </w:rPr>
              <w:t xml:space="preserve"> </w:t>
            </w:r>
            <w:proofErr w:type="spellStart"/>
            <w:proofErr w:type="gramStart"/>
            <w:r w:rsidRPr="00AB3C2C">
              <w:rPr>
                <w:rFonts w:ascii="Times New Roman" w:eastAsia="Times New Roman" w:hAnsi="Times New Roman" w:cs="Times New Roman"/>
                <w:sz w:val="24"/>
                <w:szCs w:val="24"/>
                <w:lang w:eastAsia="ru-RU"/>
              </w:rPr>
              <w:t>А.Кравцова</w:t>
            </w:r>
            <w:proofErr w:type="spellEnd"/>
            <w:r w:rsidRPr="00AB3C2C">
              <w:rPr>
                <w:rFonts w:ascii="Times New Roman" w:eastAsia="Times New Roman" w:hAnsi="Times New Roman" w:cs="Times New Roman"/>
                <w:sz w:val="24"/>
                <w:szCs w:val="24"/>
                <w:lang w:eastAsia="ru-RU"/>
              </w:rPr>
              <w:t>)</w:t>
            </w:r>
            <w:proofErr w:type="gramEnd"/>
          </w:p>
        </w:tc>
        <w:tc>
          <w:tcPr>
            <w:tcW w:w="1786" w:type="dxa"/>
          </w:tcPr>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sz w:val="24"/>
                <w:szCs w:val="24"/>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Ковырялочка</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Топотушки</w:t>
            </w:r>
            <w:proofErr w:type="spellEnd"/>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Комбинация из выученных шагов</w:t>
            </w:r>
          </w:p>
        </w:tc>
        <w:tc>
          <w:tcPr>
            <w:tcW w:w="1555" w:type="dxa"/>
          </w:tcPr>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Пластич</w:t>
            </w:r>
            <w:proofErr w:type="spellEnd"/>
            <w:r w:rsidRPr="00AB3C2C">
              <w:rPr>
                <w:rFonts w:ascii="Times New Roman" w:eastAsia="Times New Roman" w:hAnsi="Times New Roman" w:cs="Times New Roman"/>
                <w:sz w:val="24"/>
                <w:szCs w:val="24"/>
                <w:lang w:eastAsia="ru-RU"/>
              </w:rPr>
              <w:t>. этюд с обручами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П.Мориа</w:t>
            </w:r>
            <w:proofErr w:type="spellEnd"/>
            <w:r w:rsidRPr="00AB3C2C">
              <w:rPr>
                <w:rFonts w:ascii="Times New Roman" w:eastAsia="Times New Roman" w:hAnsi="Times New Roman" w:cs="Times New Roman"/>
                <w:sz w:val="24"/>
                <w:szCs w:val="24"/>
                <w:lang w:eastAsia="ru-RU"/>
              </w:rPr>
              <w:t>)</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«Кто я?»</w:t>
            </w:r>
          </w:p>
        </w:tc>
      </w:tr>
    </w:tbl>
    <w:p w:rsidR="00AB3C2C" w:rsidRDefault="00AB3C2C" w:rsidP="00AB3C2C">
      <w:pPr>
        <w:spacing w:after="0" w:line="240" w:lineRule="auto"/>
        <w:rPr>
          <w:rFonts w:ascii="Times New Roman" w:eastAsia="Times New Roman" w:hAnsi="Times New Roman" w:cs="Times New Roman"/>
          <w:sz w:val="24"/>
          <w:szCs w:val="24"/>
          <w:lang w:eastAsia="ru-RU"/>
        </w:rPr>
      </w:pPr>
    </w:p>
    <w:p w:rsidR="009124BA" w:rsidRDefault="009124BA" w:rsidP="00AB3C2C">
      <w:pPr>
        <w:spacing w:after="0" w:line="240" w:lineRule="auto"/>
        <w:rPr>
          <w:rFonts w:ascii="Times New Roman" w:eastAsia="Times New Roman" w:hAnsi="Times New Roman" w:cs="Times New Roman"/>
          <w:sz w:val="24"/>
          <w:szCs w:val="24"/>
          <w:lang w:eastAsia="ru-RU"/>
        </w:rPr>
      </w:pPr>
    </w:p>
    <w:p w:rsidR="009124BA" w:rsidRPr="00AB3C2C" w:rsidRDefault="009124BA" w:rsidP="00AB3C2C">
      <w:pPr>
        <w:spacing w:after="0" w:line="240" w:lineRule="auto"/>
        <w:rPr>
          <w:rFonts w:ascii="Times New Roman" w:eastAsia="Times New Roman" w:hAnsi="Times New Roman" w:cs="Times New Roman"/>
          <w:sz w:val="24"/>
          <w:szCs w:val="24"/>
          <w:lang w:eastAsia="ru-RU"/>
        </w:rPr>
      </w:pPr>
    </w:p>
    <w:tbl>
      <w:tblPr>
        <w:tblStyle w:val="10"/>
        <w:tblW w:w="14758" w:type="dxa"/>
        <w:tblInd w:w="-176" w:type="dxa"/>
        <w:tblLook w:val="04A0" w:firstRow="1" w:lastRow="0" w:firstColumn="1" w:lastColumn="0" w:noHBand="0" w:noVBand="1"/>
      </w:tblPr>
      <w:tblGrid>
        <w:gridCol w:w="1268"/>
        <w:gridCol w:w="1663"/>
        <w:gridCol w:w="1607"/>
        <w:gridCol w:w="1798"/>
        <w:gridCol w:w="1587"/>
        <w:gridCol w:w="1885"/>
        <w:gridCol w:w="1705"/>
        <w:gridCol w:w="1663"/>
        <w:gridCol w:w="1582"/>
      </w:tblGrid>
      <w:tr w:rsidR="00AB3C2C" w:rsidRPr="00AB3C2C" w:rsidTr="00064A82">
        <w:tc>
          <w:tcPr>
            <w:tcW w:w="1372"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lastRenderedPageBreak/>
              <w:t>Второй 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60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934"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603"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178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81"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555"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651"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37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Декабрь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771" w:type="dxa"/>
          </w:tcPr>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 xml:space="preserve">Гимнастическое </w:t>
            </w:r>
            <w:proofErr w:type="spellStart"/>
            <w:r w:rsidRPr="00AB3C2C">
              <w:rPr>
                <w:rFonts w:ascii="Times New Roman" w:eastAsia="Times New Roman" w:hAnsi="Times New Roman" w:cs="Times New Roman"/>
                <w:sz w:val="20"/>
                <w:szCs w:val="20"/>
                <w:lang w:eastAsia="ru-RU"/>
              </w:rPr>
              <w:t>дирижирование</w:t>
            </w:r>
            <w:proofErr w:type="spellEnd"/>
            <w:r w:rsidRPr="00AB3C2C">
              <w:rPr>
                <w:rFonts w:ascii="Times New Roman" w:eastAsia="Times New Roman" w:hAnsi="Times New Roman" w:cs="Times New Roman"/>
                <w:sz w:val="20"/>
                <w:szCs w:val="20"/>
                <w:lang w:eastAsia="ru-RU"/>
              </w:rPr>
              <w:t>:</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исходное положение – стоя, руки вверх;</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 – руки с акцентом вниз,</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2 – руки в стороны,</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 – руки вверх</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0"/>
                <w:szCs w:val="20"/>
                <w:lang w:eastAsia="ru-RU"/>
              </w:rPr>
              <w:t>муз</w:t>
            </w:r>
            <w:proofErr w:type="gramStart"/>
            <w:r w:rsidRPr="00AB3C2C">
              <w:rPr>
                <w:rFonts w:ascii="Times New Roman" w:eastAsia="Times New Roman" w:hAnsi="Times New Roman" w:cs="Times New Roman"/>
                <w:sz w:val="20"/>
                <w:szCs w:val="20"/>
                <w:lang w:eastAsia="ru-RU"/>
              </w:rPr>
              <w:t>.</w:t>
            </w:r>
            <w:proofErr w:type="gramEnd"/>
            <w:r w:rsidRPr="00AB3C2C">
              <w:rPr>
                <w:rFonts w:ascii="Times New Roman" w:eastAsia="Times New Roman" w:hAnsi="Times New Roman" w:cs="Times New Roman"/>
                <w:sz w:val="20"/>
                <w:szCs w:val="20"/>
                <w:lang w:eastAsia="ru-RU"/>
              </w:rPr>
              <w:t xml:space="preserve"> </w:t>
            </w:r>
            <w:proofErr w:type="gramStart"/>
            <w:r w:rsidRPr="00AB3C2C">
              <w:rPr>
                <w:rFonts w:ascii="Times New Roman" w:eastAsia="Times New Roman" w:hAnsi="Times New Roman" w:cs="Times New Roman"/>
                <w:sz w:val="20"/>
                <w:szCs w:val="20"/>
                <w:lang w:eastAsia="ru-RU"/>
              </w:rPr>
              <w:t>р</w:t>
            </w:r>
            <w:proofErr w:type="gramEnd"/>
            <w:r w:rsidRPr="00AB3C2C">
              <w:rPr>
                <w:rFonts w:ascii="Times New Roman" w:eastAsia="Times New Roman" w:hAnsi="Times New Roman" w:cs="Times New Roman"/>
                <w:sz w:val="20"/>
                <w:szCs w:val="20"/>
                <w:lang w:eastAsia="ru-RU"/>
              </w:rPr>
              <w:t>азмер 3/4</w:t>
            </w:r>
          </w:p>
        </w:tc>
        <w:tc>
          <w:tcPr>
            <w:tcW w:w="160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«Композиция с обручем»,</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«Композиция с лентами»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(музыка современная)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934"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«Бег по кругу»</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муз</w:t>
            </w:r>
            <w:proofErr w:type="gramStart"/>
            <w:r w:rsidRPr="00AB3C2C">
              <w:rPr>
                <w:rFonts w:ascii="Times New Roman" w:eastAsia="Times New Roman" w:hAnsi="Times New Roman" w:cs="Times New Roman"/>
                <w:sz w:val="24"/>
                <w:szCs w:val="24"/>
                <w:lang w:eastAsia="ru-RU"/>
              </w:rPr>
              <w:t>.К</w:t>
            </w:r>
            <w:proofErr w:type="gramEnd"/>
            <w:r w:rsidRPr="00AB3C2C">
              <w:rPr>
                <w:rFonts w:ascii="Times New Roman" w:eastAsia="Times New Roman" w:hAnsi="Times New Roman" w:cs="Times New Roman"/>
                <w:sz w:val="24"/>
                <w:szCs w:val="24"/>
                <w:lang w:eastAsia="ru-RU"/>
              </w:rPr>
              <w:t>ремена</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упражнение с двумя лентами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p>
        </w:tc>
        <w:tc>
          <w:tcPr>
            <w:tcW w:w="1603"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«Игра с мячом»</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(Берлинская Полька)</w:t>
            </w:r>
          </w:p>
        </w:tc>
        <w:tc>
          <w:tcPr>
            <w:tcW w:w="1786" w:type="dxa"/>
          </w:tcPr>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«Открывание» рук из подготовительной поз</w:t>
            </w:r>
            <w:proofErr w:type="gramStart"/>
            <w:r w:rsidRPr="00AB3C2C">
              <w:rPr>
                <w:rFonts w:ascii="Times New Roman" w:eastAsia="Times New Roman" w:hAnsi="Times New Roman" w:cs="Times New Roman"/>
                <w:sz w:val="20"/>
                <w:szCs w:val="20"/>
                <w:lang w:eastAsia="ru-RU"/>
              </w:rPr>
              <w:t>.</w:t>
            </w:r>
            <w:proofErr w:type="gramEnd"/>
            <w:r w:rsidRPr="00AB3C2C">
              <w:rPr>
                <w:rFonts w:ascii="Times New Roman" w:eastAsia="Times New Roman" w:hAnsi="Times New Roman" w:cs="Times New Roman"/>
                <w:sz w:val="20"/>
                <w:szCs w:val="20"/>
                <w:lang w:eastAsia="ru-RU"/>
              </w:rPr>
              <w:t xml:space="preserve"> </w:t>
            </w:r>
            <w:proofErr w:type="gramStart"/>
            <w:r w:rsidRPr="00AB3C2C">
              <w:rPr>
                <w:rFonts w:ascii="Times New Roman" w:eastAsia="Times New Roman" w:hAnsi="Times New Roman" w:cs="Times New Roman"/>
                <w:sz w:val="20"/>
                <w:szCs w:val="20"/>
                <w:lang w:eastAsia="ru-RU"/>
              </w:rPr>
              <w:t>в</w:t>
            </w:r>
            <w:proofErr w:type="gramEnd"/>
            <w:r w:rsidRPr="00AB3C2C">
              <w:rPr>
                <w:rFonts w:ascii="Times New Roman" w:eastAsia="Times New Roman" w:hAnsi="Times New Roman" w:cs="Times New Roman"/>
                <w:sz w:val="20"/>
                <w:szCs w:val="20"/>
                <w:lang w:eastAsia="ru-RU"/>
              </w:rPr>
              <w:t xml:space="preserve"> 1и 2,</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выставление ноги на носок «крестом»,</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«Открывание» рук во 2 позицию, ногу в сторону на носок,</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sz w:val="20"/>
                <w:szCs w:val="20"/>
                <w:lang w:eastAsia="ru-RU"/>
              </w:rPr>
              <w:t>наклон корпуса в сторону</w:t>
            </w:r>
            <w:r w:rsidRPr="00AB3C2C">
              <w:rPr>
                <w:rFonts w:ascii="Times New Roman" w:eastAsia="Times New Roman" w:hAnsi="Times New Roman" w:cs="Times New Roman"/>
                <w:lang w:eastAsia="ru-RU"/>
              </w:rPr>
              <w:t>.</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Шаг, шаг, тройной притоп</w:t>
            </w:r>
          </w:p>
        </w:tc>
        <w:tc>
          <w:tcPr>
            <w:tcW w:w="155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Пластический</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этюд </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«Дорогой длинною»</w:t>
            </w:r>
          </w:p>
        </w:tc>
        <w:tc>
          <w:tcPr>
            <w:tcW w:w="165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Пальчиковая 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«Сидит белка на тележке»</w:t>
            </w:r>
          </w:p>
        </w:tc>
      </w:tr>
      <w:tr w:rsidR="00AB3C2C" w:rsidRPr="00AB3C2C" w:rsidTr="00064A82">
        <w:tc>
          <w:tcPr>
            <w:tcW w:w="137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Декабрь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771" w:type="dxa"/>
          </w:tcPr>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 xml:space="preserve">Гимнастическое </w:t>
            </w:r>
            <w:proofErr w:type="spellStart"/>
            <w:r w:rsidRPr="00AB3C2C">
              <w:rPr>
                <w:rFonts w:ascii="Times New Roman" w:eastAsia="Times New Roman" w:hAnsi="Times New Roman" w:cs="Times New Roman"/>
                <w:sz w:val="20"/>
                <w:szCs w:val="20"/>
                <w:lang w:eastAsia="ru-RU"/>
              </w:rPr>
              <w:t>дирижирование</w:t>
            </w:r>
            <w:proofErr w:type="spellEnd"/>
            <w:r w:rsidRPr="00AB3C2C">
              <w:rPr>
                <w:rFonts w:ascii="Times New Roman" w:eastAsia="Times New Roman" w:hAnsi="Times New Roman" w:cs="Times New Roman"/>
                <w:sz w:val="20"/>
                <w:szCs w:val="20"/>
                <w:lang w:eastAsia="ru-RU"/>
              </w:rPr>
              <w:t>:</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исходное положение – стоя, руки вверх;</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 – руки с акцентом вниз,</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2 – руки в стороны,</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 – руки вверх</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0"/>
                <w:szCs w:val="20"/>
                <w:lang w:eastAsia="ru-RU"/>
              </w:rPr>
              <w:t>муз</w:t>
            </w:r>
            <w:proofErr w:type="gramStart"/>
            <w:r w:rsidRPr="00AB3C2C">
              <w:rPr>
                <w:rFonts w:ascii="Times New Roman" w:eastAsia="Times New Roman" w:hAnsi="Times New Roman" w:cs="Times New Roman"/>
                <w:sz w:val="20"/>
                <w:szCs w:val="20"/>
                <w:lang w:eastAsia="ru-RU"/>
              </w:rPr>
              <w:t>.</w:t>
            </w:r>
            <w:proofErr w:type="gramEnd"/>
            <w:r w:rsidRPr="00AB3C2C">
              <w:rPr>
                <w:rFonts w:ascii="Times New Roman" w:eastAsia="Times New Roman" w:hAnsi="Times New Roman" w:cs="Times New Roman"/>
                <w:sz w:val="20"/>
                <w:szCs w:val="20"/>
                <w:lang w:eastAsia="ru-RU"/>
              </w:rPr>
              <w:t xml:space="preserve"> </w:t>
            </w:r>
            <w:proofErr w:type="gramStart"/>
            <w:r w:rsidRPr="00AB3C2C">
              <w:rPr>
                <w:rFonts w:ascii="Times New Roman" w:eastAsia="Times New Roman" w:hAnsi="Times New Roman" w:cs="Times New Roman"/>
                <w:sz w:val="20"/>
                <w:szCs w:val="20"/>
                <w:lang w:eastAsia="ru-RU"/>
              </w:rPr>
              <w:t>р</w:t>
            </w:r>
            <w:proofErr w:type="gramEnd"/>
            <w:r w:rsidRPr="00AB3C2C">
              <w:rPr>
                <w:rFonts w:ascii="Times New Roman" w:eastAsia="Times New Roman" w:hAnsi="Times New Roman" w:cs="Times New Roman"/>
                <w:sz w:val="20"/>
                <w:szCs w:val="20"/>
                <w:lang w:eastAsia="ru-RU"/>
              </w:rPr>
              <w:t>азмер 3/4</w:t>
            </w:r>
          </w:p>
        </w:tc>
        <w:tc>
          <w:tcPr>
            <w:tcW w:w="160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Макарена</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(с </w:t>
            </w:r>
            <w:proofErr w:type="gramStart"/>
            <w:r w:rsidRPr="00AB3C2C">
              <w:rPr>
                <w:rFonts w:ascii="Times New Roman" w:eastAsia="Times New Roman" w:hAnsi="Times New Roman" w:cs="Times New Roman"/>
                <w:sz w:val="24"/>
                <w:szCs w:val="24"/>
                <w:lang w:eastAsia="ru-RU"/>
              </w:rPr>
              <w:t>султан-и</w:t>
            </w:r>
            <w:proofErr w:type="gramEnd"/>
            <w:r w:rsidRPr="00AB3C2C">
              <w:rPr>
                <w:rFonts w:ascii="Times New Roman" w:eastAsia="Times New Roman" w:hAnsi="Times New Roman" w:cs="Times New Roman"/>
                <w:sz w:val="24"/>
                <w:szCs w:val="24"/>
                <w:lang w:eastAsia="ru-RU"/>
              </w:rPr>
              <w:t>),</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«Композиция с лентами»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(музыка современная)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934"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«Приходи сказка»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(песня «Приходи сказка»),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«Бег по кругу»</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c>
          <w:tcPr>
            <w:tcW w:w="1603"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«Пятнашки»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(песня «</w:t>
            </w:r>
            <w:proofErr w:type="spellStart"/>
            <w:r w:rsidRPr="00AB3C2C">
              <w:rPr>
                <w:rFonts w:ascii="Times New Roman" w:eastAsia="Times New Roman" w:hAnsi="Times New Roman" w:cs="Times New Roman"/>
                <w:sz w:val="24"/>
                <w:szCs w:val="24"/>
                <w:lang w:eastAsia="ru-RU"/>
              </w:rPr>
              <w:t>Тико-тико</w:t>
            </w:r>
            <w:proofErr w:type="spellEnd"/>
            <w:r w:rsidRPr="00AB3C2C">
              <w:rPr>
                <w:rFonts w:ascii="Times New Roman" w:eastAsia="Times New Roman" w:hAnsi="Times New Roman" w:cs="Times New Roman"/>
                <w:sz w:val="24"/>
                <w:szCs w:val="24"/>
                <w:lang w:eastAsia="ru-RU"/>
              </w:rPr>
              <w:t>»)</w:t>
            </w:r>
          </w:p>
        </w:tc>
        <w:tc>
          <w:tcPr>
            <w:tcW w:w="178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«Открывание» рук в сторону и на пояс</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Русский шаг – </w:t>
            </w:r>
            <w:proofErr w:type="spellStart"/>
            <w:r w:rsidRPr="00AB3C2C">
              <w:rPr>
                <w:rFonts w:ascii="Times New Roman" w:eastAsia="Times New Roman" w:hAnsi="Times New Roman" w:cs="Times New Roman"/>
                <w:sz w:val="24"/>
                <w:szCs w:val="24"/>
                <w:lang w:eastAsia="ru-RU"/>
              </w:rPr>
              <w:t>припадание</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Припадание</w:t>
            </w:r>
            <w:proofErr w:type="spellEnd"/>
            <w:r w:rsidRPr="00AB3C2C">
              <w:rPr>
                <w:rFonts w:ascii="Times New Roman" w:eastAsia="Times New Roman" w:hAnsi="Times New Roman" w:cs="Times New Roman"/>
                <w:sz w:val="24"/>
                <w:szCs w:val="24"/>
                <w:lang w:eastAsia="ru-RU"/>
              </w:rPr>
              <w:t>» в сторону,</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припадание</w:t>
            </w:r>
            <w:proofErr w:type="spellEnd"/>
            <w:r w:rsidRPr="00AB3C2C">
              <w:rPr>
                <w:rFonts w:ascii="Times New Roman" w:eastAsia="Times New Roman" w:hAnsi="Times New Roman" w:cs="Times New Roman"/>
                <w:sz w:val="24"/>
                <w:szCs w:val="24"/>
                <w:lang w:eastAsia="ru-RU"/>
              </w:rPr>
              <w:t xml:space="preserve"> с поворотом,</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«ёлочка»</w:t>
            </w:r>
          </w:p>
        </w:tc>
        <w:tc>
          <w:tcPr>
            <w:tcW w:w="1555" w:type="dxa"/>
          </w:tcPr>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Пластич</w:t>
            </w:r>
            <w:proofErr w:type="spellEnd"/>
            <w:r w:rsidRPr="00AB3C2C">
              <w:rPr>
                <w:rFonts w:ascii="Times New Roman" w:eastAsia="Times New Roman" w:hAnsi="Times New Roman" w:cs="Times New Roman"/>
                <w:sz w:val="24"/>
                <w:szCs w:val="24"/>
                <w:lang w:eastAsia="ru-RU"/>
              </w:rPr>
              <w:t>. этюд с обручами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П.Мориа</w:t>
            </w:r>
            <w:proofErr w:type="spellEnd"/>
            <w:r w:rsidRPr="00AB3C2C">
              <w:rPr>
                <w:rFonts w:ascii="Times New Roman" w:eastAsia="Times New Roman" w:hAnsi="Times New Roman" w:cs="Times New Roman"/>
                <w:sz w:val="24"/>
                <w:szCs w:val="24"/>
                <w:lang w:eastAsia="ru-RU"/>
              </w:rPr>
              <w:t>)</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Дыхательная гимнастика «Воздух мягко набираем»</w:t>
            </w:r>
          </w:p>
        </w:tc>
      </w:tr>
      <w:tr w:rsidR="00AB3C2C" w:rsidRPr="00AB3C2C" w:rsidTr="00064A82">
        <w:tc>
          <w:tcPr>
            <w:tcW w:w="137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Декабрь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77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Ходьба, бег по кругу с выполнением заданий на сигнал</w:t>
            </w:r>
          </w:p>
        </w:tc>
        <w:tc>
          <w:tcPr>
            <w:tcW w:w="160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Композиция «Снег идет»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(музыка современная)</w:t>
            </w:r>
          </w:p>
        </w:tc>
        <w:tc>
          <w:tcPr>
            <w:tcW w:w="1934"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Упражнение с двумя лентами</w:t>
            </w:r>
          </w:p>
          <w:p w:rsidR="00AB3C2C" w:rsidRPr="00AB3C2C" w:rsidRDefault="00AB3C2C" w:rsidP="00AB3C2C">
            <w:pPr>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(«Облака»</w:t>
            </w:r>
            <w:proofErr w:type="gramEnd"/>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proofErr w:type="spellStart"/>
            <w:proofErr w:type="gramStart"/>
            <w:r w:rsidRPr="00AB3C2C">
              <w:rPr>
                <w:rFonts w:ascii="Times New Roman" w:eastAsia="Times New Roman" w:hAnsi="Times New Roman" w:cs="Times New Roman"/>
                <w:sz w:val="24"/>
                <w:szCs w:val="24"/>
                <w:lang w:eastAsia="ru-RU"/>
              </w:rPr>
              <w:t>В.Шаинский</w:t>
            </w:r>
            <w:proofErr w:type="spellEnd"/>
            <w:r w:rsidRPr="00AB3C2C">
              <w:rPr>
                <w:rFonts w:ascii="Times New Roman" w:eastAsia="Times New Roman" w:hAnsi="Times New Roman" w:cs="Times New Roman"/>
                <w:sz w:val="24"/>
                <w:szCs w:val="24"/>
                <w:lang w:eastAsia="ru-RU"/>
              </w:rPr>
              <w:t>)</w:t>
            </w:r>
            <w:proofErr w:type="gramEnd"/>
          </w:p>
        </w:tc>
        <w:tc>
          <w:tcPr>
            <w:tcW w:w="160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«Эхо»</w:t>
            </w:r>
          </w:p>
        </w:tc>
        <w:tc>
          <w:tcPr>
            <w:tcW w:w="1786" w:type="dxa"/>
          </w:tcPr>
          <w:p w:rsidR="00AB3C2C" w:rsidRPr="00AB3C2C" w:rsidRDefault="00AB3C2C" w:rsidP="00AB3C2C">
            <w:pPr>
              <w:tabs>
                <w:tab w:val="left" w:pos="156"/>
                <w:tab w:val="left" w:pos="298"/>
              </w:tabs>
              <w:contextualSpacing/>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Ковырялочка</w:t>
            </w:r>
            <w:proofErr w:type="spellEnd"/>
            <w:r w:rsidRPr="00AB3C2C">
              <w:rPr>
                <w:rFonts w:ascii="Times New Roman" w:eastAsia="Times New Roman" w:hAnsi="Times New Roman" w:cs="Times New Roman"/>
                <w:sz w:val="24"/>
                <w:szCs w:val="24"/>
                <w:lang w:eastAsia="ru-RU"/>
              </w:rPr>
              <w:t>»</w:t>
            </w:r>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sz w:val="24"/>
                <w:szCs w:val="24"/>
                <w:lang w:eastAsia="ru-RU"/>
              </w:rPr>
              <w:t>Танцеваль-ный</w:t>
            </w:r>
            <w:proofErr w:type="spellEnd"/>
            <w:proofErr w:type="gramEnd"/>
            <w:r w:rsidRPr="00AB3C2C">
              <w:rPr>
                <w:rFonts w:ascii="Times New Roman" w:eastAsia="Times New Roman" w:hAnsi="Times New Roman" w:cs="Times New Roman"/>
                <w:sz w:val="24"/>
                <w:szCs w:val="24"/>
                <w:lang w:eastAsia="ru-RU"/>
              </w:rPr>
              <w:t xml:space="preserve"> шаг на носках; с ускорением.</w:t>
            </w:r>
          </w:p>
        </w:tc>
        <w:tc>
          <w:tcPr>
            <w:tcW w:w="155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«Белые кораблики»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sz w:val="24"/>
                <w:szCs w:val="24"/>
                <w:lang w:eastAsia="ru-RU"/>
              </w:rPr>
              <w:t>В.Шаинский</w:t>
            </w:r>
            <w:proofErr w:type="spellEnd"/>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Игровой самомассаж «Разотру ладошки сильно»</w:t>
            </w:r>
          </w:p>
        </w:tc>
      </w:tr>
      <w:tr w:rsidR="00AB3C2C" w:rsidRPr="00AB3C2C" w:rsidTr="00064A82">
        <w:tc>
          <w:tcPr>
            <w:tcW w:w="137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Декабрь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7-8 занятие</w:t>
            </w:r>
          </w:p>
        </w:tc>
        <w:tc>
          <w:tcPr>
            <w:tcW w:w="1771" w:type="dxa"/>
          </w:tcPr>
          <w:p w:rsidR="00AB3C2C" w:rsidRPr="00AB3C2C" w:rsidRDefault="00AB3C2C" w:rsidP="009124BA">
            <w:pPr>
              <w:rPr>
                <w:rFonts w:ascii="Times New Roman" w:eastAsia="Times New Roman" w:hAnsi="Times New Roman" w:cs="Times New Roman"/>
                <w:lang w:eastAsia="ru-RU"/>
              </w:rPr>
            </w:pPr>
          </w:p>
          <w:p w:rsidR="00AB3C2C" w:rsidRPr="009124BA" w:rsidRDefault="00AB3C2C" w:rsidP="00AB3C2C">
            <w:pPr>
              <w:jc w:val="center"/>
              <w:rPr>
                <w:rFonts w:ascii="Times New Roman" w:eastAsia="Times New Roman" w:hAnsi="Times New Roman" w:cs="Times New Roman"/>
                <w:sz w:val="18"/>
                <w:szCs w:val="18"/>
                <w:lang w:eastAsia="ru-RU"/>
              </w:rPr>
            </w:pPr>
            <w:bookmarkStart w:id="0" w:name="_GoBack"/>
            <w:r w:rsidRPr="009124BA">
              <w:rPr>
                <w:rFonts w:ascii="Times New Roman" w:eastAsia="Times New Roman" w:hAnsi="Times New Roman" w:cs="Times New Roman"/>
                <w:sz w:val="18"/>
                <w:szCs w:val="18"/>
                <w:lang w:eastAsia="ru-RU"/>
              </w:rPr>
              <w:t>Ходьба, бег в колонне друг за другом, перестроения: в круг, 2 круга, в 1, 2 -колонны</w:t>
            </w:r>
            <w:bookmarkEnd w:id="0"/>
          </w:p>
        </w:tc>
        <w:tc>
          <w:tcPr>
            <w:tcW w:w="1605" w:type="dxa"/>
          </w:tcPr>
          <w:p w:rsidR="00AB3C2C" w:rsidRPr="00AB3C2C" w:rsidRDefault="00AB3C2C" w:rsidP="00AB3C2C">
            <w:pPr>
              <w:rPr>
                <w:rFonts w:ascii="Times New Roman" w:eastAsia="Times New Roman" w:hAnsi="Times New Roman" w:cs="Times New Roman"/>
                <w:sz w:val="24"/>
                <w:szCs w:val="24"/>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Композиция «Снег идет»</w:t>
            </w:r>
          </w:p>
          <w:p w:rsidR="00AB3C2C" w:rsidRPr="00AB3C2C" w:rsidRDefault="00AB3C2C" w:rsidP="00AB3C2C">
            <w:pP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(музыка современная)</w:t>
            </w:r>
          </w:p>
        </w:tc>
        <w:tc>
          <w:tcPr>
            <w:tcW w:w="1934"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«Всадник»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lang w:eastAsia="ru-RU"/>
              </w:rPr>
              <w:t>Т.и</w:t>
            </w:r>
            <w:proofErr w:type="spellEnd"/>
            <w:r w:rsidRPr="00AB3C2C">
              <w:rPr>
                <w:rFonts w:ascii="Times New Roman" w:eastAsia="Times New Roman" w:hAnsi="Times New Roman" w:cs="Times New Roman"/>
                <w:lang w:eastAsia="ru-RU"/>
              </w:rPr>
              <w:t xml:space="preserve"> </w:t>
            </w:r>
            <w:proofErr w:type="spellStart"/>
            <w:r w:rsidRPr="00AB3C2C">
              <w:rPr>
                <w:rFonts w:ascii="Times New Roman" w:eastAsia="Times New Roman" w:hAnsi="Times New Roman" w:cs="Times New Roman"/>
                <w:lang w:eastAsia="ru-RU"/>
              </w:rPr>
              <w:t>С.Никитины</w:t>
            </w:r>
            <w:proofErr w:type="spellEnd"/>
          </w:p>
        </w:tc>
        <w:tc>
          <w:tcPr>
            <w:tcW w:w="1603" w:type="dxa"/>
          </w:tcPr>
          <w:p w:rsidR="00AB3C2C" w:rsidRPr="00AB3C2C" w:rsidRDefault="00AB3C2C" w:rsidP="00AB3C2C">
            <w:pPr>
              <w:jc w:val="center"/>
              <w:rPr>
                <w:rFonts w:ascii="Times New Roman" w:eastAsia="Times New Roman" w:hAnsi="Times New Roman" w:cs="Times New Roman"/>
                <w:sz w:val="24"/>
                <w:szCs w:val="24"/>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«Птички и ворона»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gramStart"/>
            <w:r w:rsidRPr="00AB3C2C">
              <w:rPr>
                <w:rFonts w:ascii="Times New Roman" w:eastAsia="Times New Roman" w:hAnsi="Times New Roman" w:cs="Times New Roman"/>
                <w:sz w:val="24"/>
                <w:szCs w:val="24"/>
                <w:lang w:eastAsia="ru-RU"/>
              </w:rPr>
              <w:t>(муз.</w:t>
            </w:r>
            <w:proofErr w:type="gramEnd"/>
            <w:r w:rsidRPr="00AB3C2C">
              <w:rPr>
                <w:rFonts w:ascii="Times New Roman" w:eastAsia="Times New Roman" w:hAnsi="Times New Roman" w:cs="Times New Roman"/>
                <w:sz w:val="24"/>
                <w:szCs w:val="24"/>
                <w:lang w:eastAsia="ru-RU"/>
              </w:rPr>
              <w:t xml:space="preserve"> </w:t>
            </w:r>
            <w:proofErr w:type="spellStart"/>
            <w:proofErr w:type="gramStart"/>
            <w:r w:rsidRPr="00AB3C2C">
              <w:rPr>
                <w:rFonts w:ascii="Times New Roman" w:eastAsia="Times New Roman" w:hAnsi="Times New Roman" w:cs="Times New Roman"/>
                <w:sz w:val="24"/>
                <w:szCs w:val="24"/>
                <w:lang w:eastAsia="ru-RU"/>
              </w:rPr>
              <w:t>А.Кравцова</w:t>
            </w:r>
            <w:proofErr w:type="spellEnd"/>
            <w:r w:rsidRPr="00AB3C2C">
              <w:rPr>
                <w:rFonts w:ascii="Times New Roman" w:eastAsia="Times New Roman" w:hAnsi="Times New Roman" w:cs="Times New Roman"/>
                <w:sz w:val="24"/>
                <w:szCs w:val="24"/>
                <w:lang w:eastAsia="ru-RU"/>
              </w:rPr>
              <w:t>)</w:t>
            </w:r>
            <w:proofErr w:type="gramEnd"/>
          </w:p>
        </w:tc>
        <w:tc>
          <w:tcPr>
            <w:tcW w:w="1786" w:type="dxa"/>
          </w:tcPr>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sz w:val="24"/>
                <w:szCs w:val="24"/>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Ковырялочка</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Топотушки</w:t>
            </w:r>
            <w:proofErr w:type="spellEnd"/>
          </w:p>
        </w:tc>
        <w:tc>
          <w:tcPr>
            <w:tcW w:w="148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Комбинация из выученных шагов</w:t>
            </w:r>
          </w:p>
        </w:tc>
        <w:tc>
          <w:tcPr>
            <w:tcW w:w="1555" w:type="dxa"/>
          </w:tcPr>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Пластич</w:t>
            </w:r>
            <w:proofErr w:type="spellEnd"/>
            <w:r w:rsidRPr="00AB3C2C">
              <w:rPr>
                <w:rFonts w:ascii="Times New Roman" w:eastAsia="Times New Roman" w:hAnsi="Times New Roman" w:cs="Times New Roman"/>
                <w:sz w:val="24"/>
                <w:szCs w:val="24"/>
                <w:lang w:eastAsia="ru-RU"/>
              </w:rPr>
              <w:t>. этюд с обручами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П.Мориа</w:t>
            </w:r>
            <w:proofErr w:type="spellEnd"/>
            <w:r w:rsidRPr="00AB3C2C">
              <w:rPr>
                <w:rFonts w:ascii="Times New Roman" w:eastAsia="Times New Roman" w:hAnsi="Times New Roman" w:cs="Times New Roman"/>
                <w:sz w:val="24"/>
                <w:szCs w:val="24"/>
                <w:lang w:eastAsia="ru-RU"/>
              </w:rPr>
              <w:t>)</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«Кто я?»</w:t>
            </w:r>
          </w:p>
        </w:tc>
      </w:tr>
    </w:tbl>
    <w:p w:rsidR="00AB3C2C" w:rsidRPr="00AB3C2C" w:rsidRDefault="00AB3C2C" w:rsidP="00AB3C2C">
      <w:pPr>
        <w:spacing w:after="0" w:line="240" w:lineRule="auto"/>
        <w:rPr>
          <w:rFonts w:ascii="Times New Roman" w:eastAsia="Times New Roman" w:hAnsi="Times New Roman" w:cs="Times New Roman"/>
          <w:sz w:val="24"/>
          <w:szCs w:val="24"/>
          <w:lang w:eastAsia="ru-RU"/>
        </w:rPr>
      </w:pPr>
    </w:p>
    <w:tbl>
      <w:tblPr>
        <w:tblStyle w:val="10"/>
        <w:tblW w:w="14758" w:type="dxa"/>
        <w:tblInd w:w="-176" w:type="dxa"/>
        <w:tblLook w:val="04A0" w:firstRow="1" w:lastRow="0" w:firstColumn="1" w:lastColumn="0" w:noHBand="0" w:noVBand="1"/>
      </w:tblPr>
      <w:tblGrid>
        <w:gridCol w:w="1252"/>
        <w:gridCol w:w="1644"/>
        <w:gridCol w:w="1651"/>
        <w:gridCol w:w="1667"/>
        <w:gridCol w:w="1588"/>
        <w:gridCol w:w="1718"/>
        <w:gridCol w:w="1980"/>
        <w:gridCol w:w="1663"/>
        <w:gridCol w:w="1595"/>
      </w:tblGrid>
      <w:tr w:rsidR="00AB3C2C" w:rsidRPr="00AB3C2C" w:rsidTr="00064A82">
        <w:trPr>
          <w:trHeight w:val="139"/>
        </w:trPr>
        <w:tc>
          <w:tcPr>
            <w:tcW w:w="1288"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Второй 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68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748"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597"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172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980"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491"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596"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28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Январь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687" w:type="dxa"/>
          </w:tcPr>
          <w:p w:rsidR="00AB3C2C" w:rsidRPr="00AB3C2C" w:rsidRDefault="00AB3C2C" w:rsidP="00AB3C2C">
            <w:pPr>
              <w:jc w:val="center"/>
              <w:rPr>
                <w:rFonts w:ascii="Times New Roman" w:eastAsia="Times New Roman" w:hAnsi="Times New Roman" w:cs="Times New Roman"/>
                <w:sz w:val="20"/>
                <w:szCs w:val="20"/>
                <w:lang w:eastAsia="ru-RU"/>
              </w:rPr>
            </w:pPr>
            <w:proofErr w:type="spellStart"/>
            <w:proofErr w:type="gramStart"/>
            <w:r w:rsidRPr="00AB3C2C">
              <w:rPr>
                <w:rFonts w:ascii="Times New Roman" w:eastAsia="Times New Roman" w:hAnsi="Times New Roman" w:cs="Times New Roman"/>
                <w:sz w:val="20"/>
                <w:szCs w:val="20"/>
                <w:lang w:eastAsia="ru-RU"/>
              </w:rPr>
              <w:t>Гимнастичес</w:t>
            </w:r>
            <w:proofErr w:type="spellEnd"/>
            <w:r w:rsidRPr="00AB3C2C">
              <w:rPr>
                <w:rFonts w:ascii="Times New Roman" w:eastAsia="Times New Roman" w:hAnsi="Times New Roman" w:cs="Times New Roman"/>
                <w:sz w:val="20"/>
                <w:szCs w:val="20"/>
                <w:lang w:eastAsia="ru-RU"/>
              </w:rPr>
              <w:t>-кое</w:t>
            </w:r>
            <w:proofErr w:type="gramEnd"/>
            <w:r w:rsidRPr="00AB3C2C">
              <w:rPr>
                <w:rFonts w:ascii="Times New Roman" w:eastAsia="Times New Roman" w:hAnsi="Times New Roman" w:cs="Times New Roman"/>
                <w:sz w:val="20"/>
                <w:szCs w:val="20"/>
                <w:lang w:eastAsia="ru-RU"/>
              </w:rPr>
              <w:t xml:space="preserve"> </w:t>
            </w:r>
            <w:proofErr w:type="spellStart"/>
            <w:r w:rsidRPr="00AB3C2C">
              <w:rPr>
                <w:rFonts w:ascii="Times New Roman" w:eastAsia="Times New Roman" w:hAnsi="Times New Roman" w:cs="Times New Roman"/>
                <w:sz w:val="20"/>
                <w:szCs w:val="20"/>
                <w:lang w:eastAsia="ru-RU"/>
              </w:rPr>
              <w:t>дирижиро-вание</w:t>
            </w:r>
            <w:proofErr w:type="spellEnd"/>
            <w:r w:rsidRPr="00AB3C2C">
              <w:rPr>
                <w:rFonts w:ascii="Times New Roman" w:eastAsia="Times New Roman" w:hAnsi="Times New Roman" w:cs="Times New Roman"/>
                <w:sz w:val="20"/>
                <w:szCs w:val="20"/>
                <w:lang w:eastAsia="ru-RU"/>
              </w:rPr>
              <w:t>, тактирование на музыкальный размер 4/4:</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исходное положение – стоя, руки вверх;</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 – руки с акцентом вниз,</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 xml:space="preserve">2 – руки </w:t>
            </w:r>
            <w:proofErr w:type="spellStart"/>
            <w:r w:rsidRPr="00AB3C2C">
              <w:rPr>
                <w:rFonts w:ascii="Times New Roman" w:eastAsia="Times New Roman" w:hAnsi="Times New Roman" w:cs="Times New Roman"/>
                <w:sz w:val="20"/>
                <w:szCs w:val="20"/>
                <w:lang w:eastAsia="ru-RU"/>
              </w:rPr>
              <w:t>скрёстно</w:t>
            </w:r>
            <w:proofErr w:type="spellEnd"/>
            <w:r w:rsidRPr="00AB3C2C">
              <w:rPr>
                <w:rFonts w:ascii="Times New Roman" w:eastAsia="Times New Roman" w:hAnsi="Times New Roman" w:cs="Times New Roman"/>
                <w:sz w:val="20"/>
                <w:szCs w:val="20"/>
                <w:lang w:eastAsia="ru-RU"/>
              </w:rPr>
              <w:t xml:space="preserve"> перед грудью,</w:t>
            </w:r>
          </w:p>
          <w:p w:rsidR="00AB3C2C" w:rsidRPr="00AB3C2C" w:rsidRDefault="00AB3C2C" w:rsidP="00AB3C2C">
            <w:pP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 с небольшим акцентом в стороны,</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0"/>
                <w:szCs w:val="20"/>
                <w:lang w:eastAsia="ru-RU"/>
              </w:rPr>
              <w:t>4 – руки вверх</w:t>
            </w:r>
          </w:p>
        </w:tc>
        <w:tc>
          <w:tcPr>
            <w:tcW w:w="165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Русский народный</w:t>
            </w:r>
          </w:p>
          <w:p w:rsidR="00AB3C2C" w:rsidRPr="00AB3C2C" w:rsidRDefault="00AB3C2C" w:rsidP="00AB3C2C">
            <w:pPr>
              <w:jc w:val="center"/>
              <w:rPr>
                <w:rFonts w:ascii="Times New Roman" w:eastAsia="Times New Roman" w:hAnsi="Times New Roman" w:cs="Times New Roman"/>
                <w:color w:val="7030A0"/>
                <w:sz w:val="20"/>
                <w:szCs w:val="20"/>
                <w:lang w:eastAsia="ru-RU"/>
              </w:rPr>
            </w:pPr>
            <w:r w:rsidRPr="00AB3C2C">
              <w:rPr>
                <w:rFonts w:ascii="Times New Roman" w:eastAsia="Times New Roman" w:hAnsi="Times New Roman" w:cs="Times New Roman"/>
                <w:sz w:val="24"/>
                <w:szCs w:val="24"/>
                <w:lang w:eastAsia="ru-RU"/>
              </w:rPr>
              <w:t>(любая русская народная песня), «Ритмическая композиция с обручем»</w:t>
            </w:r>
          </w:p>
        </w:tc>
        <w:tc>
          <w:tcPr>
            <w:tcW w:w="1748" w:type="dxa"/>
          </w:tcPr>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композиция</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«Снежинки»,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«Чёрный кот»</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Ю.Энтин</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59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«Волшебный весёлый бубен»</w:t>
            </w:r>
          </w:p>
        </w:tc>
        <w:tc>
          <w:tcPr>
            <w:tcW w:w="1720"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«Открывание» рук в сторону и на пояс,</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4"/>
                <w:szCs w:val="24"/>
                <w:lang w:eastAsia="ru-RU"/>
              </w:rPr>
              <w:t>Выставление ноги «носок – пятка» вперёд и в сторону</w:t>
            </w:r>
            <w:r w:rsidRPr="00AB3C2C">
              <w:rPr>
                <w:rFonts w:ascii="Times New Roman" w:eastAsia="Times New Roman" w:hAnsi="Times New Roman" w:cs="Times New Roman"/>
                <w:sz w:val="20"/>
                <w:szCs w:val="20"/>
                <w:lang w:eastAsia="ru-RU"/>
              </w:rPr>
              <w:t xml:space="preserve"> </w:t>
            </w:r>
          </w:p>
        </w:tc>
        <w:tc>
          <w:tcPr>
            <w:tcW w:w="1980"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Комбинация: </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8 </w:t>
            </w:r>
            <w:proofErr w:type="spellStart"/>
            <w:r w:rsidRPr="00AB3C2C">
              <w:rPr>
                <w:rFonts w:ascii="Times New Roman" w:eastAsia="Times New Roman" w:hAnsi="Times New Roman" w:cs="Times New Roman"/>
                <w:sz w:val="24"/>
                <w:szCs w:val="24"/>
                <w:lang w:eastAsia="ru-RU"/>
              </w:rPr>
              <w:t>танц</w:t>
            </w:r>
            <w:proofErr w:type="spellEnd"/>
            <w:r w:rsidRPr="00AB3C2C">
              <w:rPr>
                <w:rFonts w:ascii="Times New Roman" w:eastAsia="Times New Roman" w:hAnsi="Times New Roman" w:cs="Times New Roman"/>
                <w:sz w:val="24"/>
                <w:szCs w:val="24"/>
                <w:lang w:eastAsia="ru-RU"/>
              </w:rPr>
              <w:t>-х шагов на носках,</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sz w:val="24"/>
                <w:szCs w:val="24"/>
                <w:lang w:eastAsia="ru-RU"/>
              </w:rPr>
              <w:t xml:space="preserve"> 8 шагов с поворотом на 180 градусов</w:t>
            </w:r>
          </w:p>
        </w:tc>
        <w:tc>
          <w:tcPr>
            <w:tcW w:w="1491" w:type="dxa"/>
          </w:tcPr>
          <w:p w:rsidR="00AB3C2C" w:rsidRPr="00AB3C2C" w:rsidRDefault="00AB3C2C" w:rsidP="00AB3C2C">
            <w:pPr>
              <w:jc w:val="center"/>
              <w:rPr>
                <w:rFonts w:ascii="Times New Roman" w:eastAsia="Times New Roman" w:hAnsi="Times New Roman" w:cs="Times New Roman"/>
                <w:color w:val="7030A0"/>
                <w:sz w:val="20"/>
                <w:szCs w:val="20"/>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Пластический</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этюд</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«Голубая вода»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П.Мориа</w:t>
            </w:r>
            <w:proofErr w:type="spellEnd"/>
            <w:r w:rsidRPr="00AB3C2C">
              <w:rPr>
                <w:rFonts w:ascii="Times New Roman" w:eastAsia="Times New Roman" w:hAnsi="Times New Roman" w:cs="Times New Roman"/>
                <w:sz w:val="24"/>
                <w:szCs w:val="24"/>
                <w:lang w:eastAsia="ru-RU"/>
              </w:rPr>
              <w:t>)</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Пальчиковая гимнастика «Вот помощники мои»</w:t>
            </w:r>
          </w:p>
        </w:tc>
      </w:tr>
      <w:tr w:rsidR="00AB3C2C" w:rsidRPr="00AB3C2C" w:rsidTr="00064A82">
        <w:tc>
          <w:tcPr>
            <w:tcW w:w="128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Январь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687" w:type="dxa"/>
          </w:tcPr>
          <w:p w:rsidR="00AB3C2C" w:rsidRPr="00AB3C2C" w:rsidRDefault="00AB3C2C" w:rsidP="00AB3C2C">
            <w:pPr>
              <w:tabs>
                <w:tab w:val="left" w:pos="1620"/>
                <w:tab w:val="center" w:pos="4677"/>
                <w:tab w:val="center" w:pos="7285"/>
                <w:tab w:val="right" w:pos="9355"/>
              </w:tabs>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Ходьба, бег с выполнением задания: на 1 – притоп, 2,3,4 – пауза.</w:t>
            </w:r>
          </w:p>
        </w:tc>
        <w:tc>
          <w:tcPr>
            <w:tcW w:w="165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«Русский народный» (с платочками)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74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«Марш»</w:t>
            </w:r>
          </w:p>
          <w:p w:rsidR="00AB3C2C" w:rsidRPr="00AB3C2C" w:rsidRDefault="00AB3C2C" w:rsidP="00AB3C2C">
            <w:pPr>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(военный марш</w:t>
            </w:r>
            <w:proofErr w:type="gramEnd"/>
          </w:p>
          <w:p w:rsidR="00AB3C2C" w:rsidRPr="00AB3C2C" w:rsidRDefault="00AB3C2C" w:rsidP="00AB3C2C">
            <w:pPr>
              <w:jc w:val="center"/>
              <w:rPr>
                <w:rFonts w:ascii="Times New Roman" w:eastAsia="Times New Roman" w:hAnsi="Times New Roman" w:cs="Times New Roman"/>
                <w:sz w:val="24"/>
                <w:szCs w:val="24"/>
                <w:lang w:eastAsia="ru-RU"/>
              </w:rPr>
            </w:pPr>
            <w:proofErr w:type="spellStart"/>
            <w:proofErr w:type="gramStart"/>
            <w:r w:rsidRPr="00AB3C2C">
              <w:rPr>
                <w:rFonts w:ascii="Times New Roman" w:eastAsia="Times New Roman" w:hAnsi="Times New Roman" w:cs="Times New Roman"/>
                <w:sz w:val="24"/>
                <w:szCs w:val="24"/>
                <w:lang w:eastAsia="ru-RU"/>
              </w:rPr>
              <w:t>Г.Свиридов</w:t>
            </w:r>
            <w:proofErr w:type="spellEnd"/>
            <w:r w:rsidRPr="00AB3C2C">
              <w:rPr>
                <w:rFonts w:ascii="Times New Roman" w:eastAsia="Times New Roman" w:hAnsi="Times New Roman" w:cs="Times New Roman"/>
                <w:sz w:val="24"/>
                <w:szCs w:val="24"/>
                <w:lang w:eastAsia="ru-RU"/>
              </w:rPr>
              <w:t>),</w:t>
            </w:r>
            <w:proofErr w:type="gramEnd"/>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«Чёрный кот»</w:t>
            </w:r>
          </w:p>
        </w:tc>
        <w:tc>
          <w:tcPr>
            <w:tcW w:w="159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color w:val="7030A0"/>
                <w:sz w:val="20"/>
                <w:szCs w:val="20"/>
                <w:lang w:eastAsia="ru-RU"/>
              </w:rPr>
              <w:t>«</w:t>
            </w:r>
            <w:r w:rsidRPr="00AB3C2C">
              <w:rPr>
                <w:rFonts w:ascii="Times New Roman" w:eastAsia="Times New Roman" w:hAnsi="Times New Roman" w:cs="Times New Roman"/>
                <w:sz w:val="24"/>
                <w:szCs w:val="24"/>
                <w:lang w:eastAsia="ru-RU"/>
              </w:rPr>
              <w:t>Шеренга – колона – круг»</w:t>
            </w:r>
          </w:p>
        </w:tc>
        <w:tc>
          <w:tcPr>
            <w:tcW w:w="172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Подъём ноги через выставление на носок вперёд и в сторону</w:t>
            </w:r>
          </w:p>
        </w:tc>
        <w:tc>
          <w:tcPr>
            <w:tcW w:w="198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Скрестный</w:t>
            </w:r>
            <w:proofErr w:type="spellEnd"/>
            <w:r w:rsidRPr="00AB3C2C">
              <w:rPr>
                <w:rFonts w:ascii="Times New Roman" w:eastAsia="Times New Roman" w:hAnsi="Times New Roman" w:cs="Times New Roman"/>
                <w:sz w:val="24"/>
                <w:szCs w:val="24"/>
                <w:lang w:eastAsia="ru-RU"/>
              </w:rPr>
              <w:t xml:space="preserve"> шаг в сторону, выставить ногу на пятку, руки открыть в стороны</w:t>
            </w:r>
          </w:p>
        </w:tc>
        <w:tc>
          <w:tcPr>
            <w:tcW w:w="149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Пластический</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этюд</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«Голубая вода»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П.Мориа</w:t>
            </w:r>
            <w:proofErr w:type="spellEnd"/>
            <w:r w:rsidRPr="00AB3C2C">
              <w:rPr>
                <w:rFonts w:ascii="Times New Roman" w:eastAsia="Times New Roman" w:hAnsi="Times New Roman" w:cs="Times New Roman"/>
                <w:sz w:val="24"/>
                <w:szCs w:val="24"/>
                <w:lang w:eastAsia="ru-RU"/>
              </w:rPr>
              <w:t>)</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Упражнение на расслабление «Один, два, три, четыре, пять!»</w:t>
            </w:r>
          </w:p>
        </w:tc>
      </w:tr>
      <w:tr w:rsidR="00AB3C2C" w:rsidRPr="00AB3C2C" w:rsidTr="00064A82">
        <w:tc>
          <w:tcPr>
            <w:tcW w:w="128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Январь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68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Повторение</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(занятие 1-2 январь) </w:t>
            </w:r>
          </w:p>
        </w:tc>
        <w:tc>
          <w:tcPr>
            <w:tcW w:w="1651"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«Птицы»</w:t>
            </w:r>
            <w:r w:rsidRPr="00AB3C2C">
              <w:rPr>
                <w:rFonts w:ascii="Times New Roman" w:eastAsia="Times New Roman" w:hAnsi="Times New Roman" w:cs="Times New Roman"/>
                <w:b/>
                <w:sz w:val="24"/>
                <w:szCs w:val="24"/>
                <w:lang w:eastAsia="ru-RU"/>
              </w:rPr>
              <w:t xml:space="preserve"> </w:t>
            </w:r>
            <w:r w:rsidRPr="00AB3C2C">
              <w:rPr>
                <w:rFonts w:ascii="Times New Roman" w:eastAsia="Times New Roman" w:hAnsi="Times New Roman" w:cs="Times New Roman"/>
                <w:sz w:val="24"/>
                <w:szCs w:val="24"/>
                <w:lang w:eastAsia="ru-RU"/>
              </w:rPr>
              <w:t>(музыкально-</w:t>
            </w: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танец)</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74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«Чёрный кот»</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Ю.Энтин</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p>
        </w:tc>
        <w:tc>
          <w:tcPr>
            <w:tcW w:w="159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«Зимний хоровод»</w:t>
            </w:r>
          </w:p>
        </w:tc>
        <w:tc>
          <w:tcPr>
            <w:tcW w:w="1720" w:type="dxa"/>
          </w:tcPr>
          <w:p w:rsidR="00AB3C2C" w:rsidRPr="00AB3C2C" w:rsidRDefault="00AB3C2C" w:rsidP="00AB3C2C">
            <w:pPr>
              <w:tabs>
                <w:tab w:val="left" w:pos="156"/>
                <w:tab w:val="left" w:pos="298"/>
              </w:tabs>
              <w:contextualSpacing/>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Первая, вторая, позиции рук и ног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98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r w:rsidRPr="00AB3C2C">
              <w:rPr>
                <w:rFonts w:ascii="Times New Roman" w:eastAsia="Times New Roman" w:hAnsi="Times New Roman" w:cs="Times New Roman"/>
                <w:lang w:eastAsia="ru-RU"/>
              </w:rPr>
              <w:t xml:space="preserve">Перевод рук из </w:t>
            </w:r>
            <w:proofErr w:type="spellStart"/>
            <w:r w:rsidRPr="00AB3C2C">
              <w:rPr>
                <w:rFonts w:ascii="Times New Roman" w:eastAsia="Times New Roman" w:hAnsi="Times New Roman" w:cs="Times New Roman"/>
                <w:lang w:eastAsia="ru-RU"/>
              </w:rPr>
              <w:t>подготовительн</w:t>
            </w:r>
            <w:proofErr w:type="spellEnd"/>
            <w:r w:rsidRPr="00AB3C2C">
              <w:rPr>
                <w:rFonts w:ascii="Times New Roman" w:eastAsia="Times New Roman" w:hAnsi="Times New Roman" w:cs="Times New Roman"/>
                <w:lang w:eastAsia="ru-RU"/>
              </w:rPr>
              <w:t xml:space="preserve">. позиции в 1, во 2, в 3, снова в </w:t>
            </w:r>
            <w:proofErr w:type="gramStart"/>
            <w:r w:rsidRPr="00AB3C2C">
              <w:rPr>
                <w:rFonts w:ascii="Times New Roman" w:eastAsia="Times New Roman" w:hAnsi="Times New Roman" w:cs="Times New Roman"/>
                <w:lang w:eastAsia="ru-RU"/>
              </w:rPr>
              <w:t>подготовительную</w:t>
            </w:r>
            <w:proofErr w:type="gramEnd"/>
          </w:p>
        </w:tc>
        <w:tc>
          <w:tcPr>
            <w:tcW w:w="1491"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w:t>
            </w:r>
            <w:proofErr w:type="spellStart"/>
            <w:r w:rsidRPr="00AB3C2C">
              <w:rPr>
                <w:rFonts w:ascii="Times New Roman" w:eastAsia="Times New Roman" w:hAnsi="Times New Roman" w:cs="Times New Roman"/>
                <w:sz w:val="24"/>
                <w:szCs w:val="24"/>
                <w:lang w:eastAsia="ru-RU"/>
              </w:rPr>
              <w:t>Пластич</w:t>
            </w:r>
            <w:proofErr w:type="spellEnd"/>
            <w:r w:rsidRPr="00AB3C2C">
              <w:rPr>
                <w:rFonts w:ascii="Times New Roman" w:eastAsia="Times New Roman" w:hAnsi="Times New Roman" w:cs="Times New Roman"/>
                <w:sz w:val="24"/>
                <w:szCs w:val="24"/>
                <w:lang w:eastAsia="ru-RU"/>
              </w:rPr>
              <w:t>. этюд с обручами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П.Мориа</w:t>
            </w:r>
            <w:proofErr w:type="spellEnd"/>
            <w:r w:rsidRPr="00AB3C2C">
              <w:rPr>
                <w:rFonts w:ascii="Times New Roman" w:eastAsia="Times New Roman" w:hAnsi="Times New Roman" w:cs="Times New Roman"/>
                <w:sz w:val="24"/>
                <w:szCs w:val="24"/>
                <w:lang w:eastAsia="ru-RU"/>
              </w:rPr>
              <w:t>)</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Игровой самомассаж «Разотру ладошки сильно»</w:t>
            </w:r>
          </w:p>
        </w:tc>
      </w:tr>
      <w:tr w:rsidR="00AB3C2C" w:rsidRPr="00AB3C2C" w:rsidTr="00064A82">
        <w:tc>
          <w:tcPr>
            <w:tcW w:w="128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Январь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 xml:space="preserve">7-8 </w:t>
            </w:r>
            <w:r w:rsidRPr="00AB3C2C">
              <w:rPr>
                <w:rFonts w:ascii="Times New Roman" w:eastAsia="Times New Roman" w:hAnsi="Times New Roman" w:cs="Times New Roman"/>
                <w:b/>
                <w:sz w:val="24"/>
                <w:szCs w:val="24"/>
                <w:lang w:eastAsia="ru-RU"/>
              </w:rPr>
              <w:lastRenderedPageBreak/>
              <w:t>занятие</w:t>
            </w:r>
          </w:p>
        </w:tc>
        <w:tc>
          <w:tcPr>
            <w:tcW w:w="168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 xml:space="preserve">Ходьба, бег с выполнением </w:t>
            </w:r>
            <w:r w:rsidRPr="00AB3C2C">
              <w:rPr>
                <w:rFonts w:ascii="Times New Roman" w:eastAsia="Times New Roman" w:hAnsi="Times New Roman" w:cs="Times New Roman"/>
                <w:sz w:val="24"/>
                <w:szCs w:val="24"/>
                <w:lang w:eastAsia="ru-RU"/>
              </w:rPr>
              <w:lastRenderedPageBreak/>
              <w:t>задания: на 1 – притоп, 2,3,4 – пауза.</w:t>
            </w:r>
          </w:p>
        </w:tc>
        <w:tc>
          <w:tcPr>
            <w:tcW w:w="1651" w:type="dxa"/>
          </w:tcPr>
          <w:p w:rsidR="00AB3C2C" w:rsidRPr="00AB3C2C" w:rsidRDefault="00AB3C2C" w:rsidP="00AB3C2C">
            <w:pPr>
              <w:jc w:val="center"/>
              <w:rPr>
                <w:rFonts w:ascii="Times New Roman" w:eastAsia="Times New Roman" w:hAnsi="Times New Roman" w:cs="Times New Roman"/>
                <w:color w:val="7030A0"/>
                <w:sz w:val="20"/>
                <w:szCs w:val="20"/>
                <w:lang w:eastAsia="ru-RU"/>
              </w:rPr>
            </w:pPr>
            <w:r w:rsidRPr="00AB3C2C">
              <w:rPr>
                <w:rFonts w:ascii="Times New Roman" w:eastAsia="Times New Roman" w:hAnsi="Times New Roman" w:cs="Times New Roman"/>
                <w:sz w:val="24"/>
                <w:szCs w:val="24"/>
                <w:lang w:eastAsia="ru-RU"/>
              </w:rPr>
              <w:lastRenderedPageBreak/>
              <w:t xml:space="preserve"> «Ритмическая </w:t>
            </w:r>
            <w:r w:rsidRPr="00AB3C2C">
              <w:rPr>
                <w:rFonts w:ascii="Times New Roman" w:eastAsia="Times New Roman" w:hAnsi="Times New Roman" w:cs="Times New Roman"/>
                <w:sz w:val="24"/>
                <w:szCs w:val="24"/>
                <w:lang w:eastAsia="ru-RU"/>
              </w:rPr>
              <w:lastRenderedPageBreak/>
              <w:t xml:space="preserve">композиция с </w:t>
            </w:r>
            <w:proofErr w:type="spellStart"/>
            <w:r w:rsidRPr="00AB3C2C">
              <w:rPr>
                <w:rFonts w:ascii="Times New Roman" w:eastAsia="Times New Roman" w:hAnsi="Times New Roman" w:cs="Times New Roman"/>
                <w:sz w:val="24"/>
                <w:szCs w:val="24"/>
                <w:lang w:eastAsia="ru-RU"/>
              </w:rPr>
              <w:t>фитболом</w:t>
            </w:r>
            <w:proofErr w:type="spellEnd"/>
            <w:r w:rsidRPr="00AB3C2C">
              <w:rPr>
                <w:rFonts w:ascii="Times New Roman" w:eastAsia="Times New Roman" w:hAnsi="Times New Roman" w:cs="Times New Roman"/>
                <w:sz w:val="24"/>
                <w:szCs w:val="24"/>
                <w:lang w:eastAsia="ru-RU"/>
              </w:rPr>
              <w:t>»</w:t>
            </w:r>
          </w:p>
        </w:tc>
        <w:tc>
          <w:tcPr>
            <w:tcW w:w="174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«Зимняя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композиция»</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lastRenderedPageBreak/>
              <w:t>(с помпонами)</w:t>
            </w:r>
          </w:p>
        </w:tc>
        <w:tc>
          <w:tcPr>
            <w:tcW w:w="159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«Зимний хоровод»,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«Эхо»</w:t>
            </w:r>
          </w:p>
        </w:tc>
        <w:tc>
          <w:tcPr>
            <w:tcW w:w="1720"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lastRenderedPageBreak/>
              <w:t xml:space="preserve">Подъём ноги через </w:t>
            </w:r>
            <w:r w:rsidRPr="00AB3C2C">
              <w:rPr>
                <w:rFonts w:ascii="Times New Roman" w:eastAsia="Times New Roman" w:hAnsi="Times New Roman" w:cs="Times New Roman"/>
                <w:lang w:eastAsia="ru-RU"/>
              </w:rPr>
              <w:lastRenderedPageBreak/>
              <w:t>выставление на носок вперёд и в сторону</w:t>
            </w:r>
          </w:p>
        </w:tc>
        <w:tc>
          <w:tcPr>
            <w:tcW w:w="1980"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 xml:space="preserve">Комбинация из выученных </w:t>
            </w:r>
            <w:r w:rsidRPr="00AB3C2C">
              <w:rPr>
                <w:rFonts w:ascii="Times New Roman" w:eastAsia="Times New Roman" w:hAnsi="Times New Roman" w:cs="Times New Roman"/>
                <w:sz w:val="24"/>
                <w:szCs w:val="24"/>
                <w:lang w:eastAsia="ru-RU"/>
              </w:rPr>
              <w:lastRenderedPageBreak/>
              <w:t>шагов</w:t>
            </w:r>
          </w:p>
        </w:tc>
        <w:tc>
          <w:tcPr>
            <w:tcW w:w="1491" w:type="dxa"/>
          </w:tcPr>
          <w:p w:rsidR="00AB3C2C" w:rsidRPr="00AB3C2C" w:rsidRDefault="00AB3C2C" w:rsidP="00AB3C2C">
            <w:pPr>
              <w:jc w:val="center"/>
              <w:rPr>
                <w:rFonts w:ascii="Times New Roman" w:eastAsia="Times New Roman" w:hAnsi="Times New Roman" w:cs="Times New Roman"/>
                <w:color w:val="7030A0"/>
                <w:sz w:val="20"/>
                <w:szCs w:val="20"/>
                <w:lang w:eastAsia="ru-RU"/>
              </w:rPr>
            </w:pP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«Кошечка», </w:t>
            </w:r>
            <w:r w:rsidRPr="00AB3C2C">
              <w:rPr>
                <w:rFonts w:ascii="Times New Roman" w:eastAsia="Times New Roman" w:hAnsi="Times New Roman" w:cs="Times New Roman"/>
                <w:sz w:val="24"/>
                <w:szCs w:val="24"/>
                <w:lang w:eastAsia="ru-RU"/>
              </w:rPr>
              <w:lastRenderedPageBreak/>
              <w:t>«Кобра»</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Творческая игра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 xml:space="preserve"> «Кто 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r>
    </w:tbl>
    <w:p w:rsidR="00AB3C2C" w:rsidRPr="00AB3C2C" w:rsidRDefault="00AB3C2C" w:rsidP="00AB3C2C">
      <w:pPr>
        <w:spacing w:after="0" w:line="240" w:lineRule="auto"/>
        <w:rPr>
          <w:rFonts w:ascii="Times New Roman" w:eastAsia="Times New Roman" w:hAnsi="Times New Roman" w:cs="Times New Roman"/>
          <w:sz w:val="24"/>
          <w:szCs w:val="24"/>
          <w:lang w:eastAsia="ru-RU"/>
        </w:rPr>
      </w:pPr>
    </w:p>
    <w:tbl>
      <w:tblPr>
        <w:tblStyle w:val="10"/>
        <w:tblW w:w="14758" w:type="dxa"/>
        <w:tblInd w:w="-176" w:type="dxa"/>
        <w:tblLook w:val="04A0" w:firstRow="1" w:lastRow="0" w:firstColumn="1" w:lastColumn="0" w:noHBand="0" w:noVBand="1"/>
      </w:tblPr>
      <w:tblGrid>
        <w:gridCol w:w="1225"/>
        <w:gridCol w:w="1753"/>
        <w:gridCol w:w="1735"/>
        <w:gridCol w:w="1932"/>
        <w:gridCol w:w="1581"/>
        <w:gridCol w:w="1980"/>
        <w:gridCol w:w="1366"/>
        <w:gridCol w:w="1663"/>
        <w:gridCol w:w="1594"/>
      </w:tblGrid>
      <w:tr w:rsidR="00AB3C2C" w:rsidRPr="00AB3C2C" w:rsidTr="00064A82">
        <w:trPr>
          <w:trHeight w:val="139"/>
        </w:trPr>
        <w:tc>
          <w:tcPr>
            <w:tcW w:w="1323"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Второй</w:t>
            </w:r>
          </w:p>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71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882"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596"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69"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518"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619"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Февраль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718" w:type="dxa"/>
          </w:tcPr>
          <w:p w:rsid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 xml:space="preserve">Гимнастическое </w:t>
            </w:r>
            <w:proofErr w:type="spellStart"/>
            <w:r w:rsidRPr="00AB3C2C">
              <w:rPr>
                <w:rFonts w:ascii="Times New Roman" w:eastAsia="Times New Roman" w:hAnsi="Times New Roman" w:cs="Times New Roman"/>
                <w:lang w:eastAsia="ru-RU"/>
              </w:rPr>
              <w:t>дирижирование</w:t>
            </w:r>
            <w:proofErr w:type="spellEnd"/>
            <w:r w:rsidRPr="00AB3C2C">
              <w:rPr>
                <w:rFonts w:ascii="Times New Roman" w:eastAsia="Times New Roman" w:hAnsi="Times New Roman" w:cs="Times New Roman"/>
                <w:lang w:eastAsia="ru-RU"/>
              </w:rPr>
              <w:t>, тактирование на музыкальный размер ¾ при передвижении шагом</w:t>
            </w:r>
          </w:p>
          <w:p w:rsidR="002531CF" w:rsidRDefault="002531CF" w:rsidP="00AB3C2C">
            <w:pPr>
              <w:jc w:val="center"/>
              <w:rPr>
                <w:rFonts w:ascii="Times New Roman" w:eastAsia="Times New Roman" w:hAnsi="Times New Roman" w:cs="Times New Roman"/>
                <w:lang w:eastAsia="ru-RU"/>
              </w:rPr>
            </w:pPr>
          </w:p>
          <w:p w:rsidR="002531CF" w:rsidRPr="00AB3C2C" w:rsidRDefault="002531CF" w:rsidP="00AB3C2C">
            <w:pPr>
              <w:jc w:val="center"/>
              <w:rPr>
                <w:rFonts w:ascii="Times New Roman" w:eastAsia="Times New Roman" w:hAnsi="Times New Roman" w:cs="Times New Roman"/>
                <w:lang w:eastAsia="ru-RU"/>
              </w:rPr>
            </w:pPr>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sz w:val="24"/>
                <w:szCs w:val="24"/>
                <w:lang w:eastAsia="ru-RU"/>
              </w:rPr>
              <w:t xml:space="preserve">«Морячка» </w:t>
            </w:r>
          </w:p>
        </w:tc>
        <w:tc>
          <w:tcPr>
            <w:tcW w:w="188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Упражнения с флажками</w:t>
            </w:r>
          </w:p>
          <w:p w:rsidR="00AB3C2C" w:rsidRPr="00AB3C2C" w:rsidRDefault="00AB3C2C" w:rsidP="00AB3C2C">
            <w:pPr>
              <w:jc w:val="center"/>
              <w:rPr>
                <w:rFonts w:ascii="Times New Roman" w:eastAsia="Times New Roman" w:hAnsi="Times New Roman" w:cs="Times New Roman"/>
                <w:sz w:val="24"/>
                <w:szCs w:val="24"/>
                <w:lang w:eastAsia="ru-RU"/>
              </w:rPr>
            </w:pPr>
            <w:proofErr w:type="gramStart"/>
            <w:r w:rsidRPr="00AB3C2C">
              <w:rPr>
                <w:rFonts w:ascii="Times New Roman" w:eastAsia="Times New Roman" w:hAnsi="Times New Roman" w:cs="Times New Roman"/>
                <w:sz w:val="24"/>
                <w:szCs w:val="24"/>
                <w:lang w:eastAsia="ru-RU"/>
              </w:rPr>
              <w:t xml:space="preserve">(песня «Настоящий друг» </w:t>
            </w:r>
            <w:proofErr w:type="gramEnd"/>
          </w:p>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Б.Савельев</w:t>
            </w:r>
            <w:proofErr w:type="spellEnd"/>
            <w:r w:rsidRPr="00AB3C2C">
              <w:rPr>
                <w:rFonts w:ascii="Times New Roman" w:eastAsia="Times New Roman" w:hAnsi="Times New Roman" w:cs="Times New Roman"/>
                <w:sz w:val="24"/>
                <w:szCs w:val="24"/>
                <w:lang w:eastAsia="ru-RU"/>
              </w:rPr>
              <w:t xml:space="preserve">, </w:t>
            </w:r>
          </w:p>
          <w:p w:rsidR="00AB3C2C" w:rsidRPr="00AB3C2C" w:rsidRDefault="00AB3C2C" w:rsidP="00AB3C2C">
            <w:pPr>
              <w:jc w:val="center"/>
              <w:rPr>
                <w:rFonts w:ascii="Times New Roman" w:eastAsia="Times New Roman" w:hAnsi="Times New Roman" w:cs="Times New Roman"/>
                <w:sz w:val="24"/>
                <w:szCs w:val="24"/>
                <w:lang w:eastAsia="ru-RU"/>
              </w:rPr>
            </w:pPr>
            <w:proofErr w:type="spellStart"/>
            <w:proofErr w:type="gramStart"/>
            <w:r w:rsidRPr="00AB3C2C">
              <w:rPr>
                <w:rFonts w:ascii="Times New Roman" w:eastAsia="Times New Roman" w:hAnsi="Times New Roman" w:cs="Times New Roman"/>
                <w:sz w:val="24"/>
                <w:szCs w:val="24"/>
                <w:lang w:eastAsia="ru-RU"/>
              </w:rPr>
              <w:t>М.Пляцковский</w:t>
            </w:r>
            <w:proofErr w:type="spellEnd"/>
            <w:r w:rsidRPr="00AB3C2C">
              <w:rPr>
                <w:rFonts w:ascii="Times New Roman" w:eastAsia="Times New Roman" w:hAnsi="Times New Roman" w:cs="Times New Roman"/>
                <w:sz w:val="24"/>
                <w:szCs w:val="24"/>
                <w:lang w:eastAsia="ru-RU"/>
              </w:rPr>
              <w:t>)</w:t>
            </w:r>
            <w:proofErr w:type="gramEnd"/>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«Марш»</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«Ровным кругом»</w:t>
            </w:r>
          </w:p>
        </w:tc>
        <w:tc>
          <w:tcPr>
            <w:tcW w:w="210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Прыжки из 1 позиции во 2</w:t>
            </w:r>
          </w:p>
        </w:tc>
        <w:tc>
          <w:tcPr>
            <w:tcW w:w="1469"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Прямой галоп, галоп в сторону</w:t>
            </w:r>
          </w:p>
        </w:tc>
        <w:tc>
          <w:tcPr>
            <w:tcW w:w="1518" w:type="dxa"/>
          </w:tcPr>
          <w:p w:rsidR="00AB3C2C" w:rsidRPr="00AB3C2C" w:rsidRDefault="00AB3C2C" w:rsidP="00AB3C2C">
            <w:pPr>
              <w:jc w:val="center"/>
              <w:rPr>
                <w:rFonts w:ascii="Times New Roman" w:eastAsia="Times New Roman" w:hAnsi="Times New Roman" w:cs="Times New Roman"/>
                <w:color w:val="7030A0"/>
                <w:sz w:val="20"/>
                <w:szCs w:val="20"/>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Пластический</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этюд </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«Берегись,</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автомобиля»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roofErr w:type="spellStart"/>
            <w:r w:rsidRPr="00AB3C2C">
              <w:rPr>
                <w:rFonts w:ascii="Times New Roman" w:eastAsia="Times New Roman" w:hAnsi="Times New Roman" w:cs="Times New Roman"/>
                <w:sz w:val="24"/>
                <w:szCs w:val="24"/>
                <w:lang w:eastAsia="ru-RU"/>
              </w:rPr>
              <w:t>А.Петров</w:t>
            </w:r>
            <w:proofErr w:type="spellEnd"/>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«Вьюга»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Февраль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7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 1-4 поднять руки вперёд,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5-8 опустить</w:t>
            </w:r>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«Морячка»,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Макарена</w:t>
            </w:r>
            <w:proofErr w:type="spellEnd"/>
            <w:r w:rsidRPr="00AB3C2C">
              <w:rPr>
                <w:rFonts w:ascii="Times New Roman" w:eastAsia="Times New Roman" w:hAnsi="Times New Roman" w:cs="Times New Roman"/>
                <w:sz w:val="24"/>
                <w:szCs w:val="24"/>
                <w:lang w:eastAsia="ru-RU"/>
              </w:rPr>
              <w:t>»</w:t>
            </w:r>
          </w:p>
        </w:tc>
        <w:tc>
          <w:tcPr>
            <w:tcW w:w="188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«Три поросёнка»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(песня «Ни кола, ни двора»),</w:t>
            </w:r>
          </w:p>
          <w:p w:rsidR="00AB3C2C" w:rsidRPr="00AB3C2C" w:rsidRDefault="00AB3C2C" w:rsidP="00AB3C2C">
            <w:pPr>
              <w:jc w:val="center"/>
              <w:rPr>
                <w:rFonts w:ascii="Times New Roman" w:eastAsia="Times New Roman" w:hAnsi="Times New Roman" w:cs="Times New Roman"/>
                <w:color w:val="7030A0"/>
                <w:sz w:val="20"/>
                <w:szCs w:val="20"/>
                <w:lang w:eastAsia="ru-RU"/>
              </w:rPr>
            </w:pPr>
            <w:r w:rsidRPr="00AB3C2C">
              <w:rPr>
                <w:rFonts w:ascii="Times New Roman" w:eastAsia="Times New Roman" w:hAnsi="Times New Roman" w:cs="Times New Roman"/>
                <w:sz w:val="24"/>
                <w:szCs w:val="24"/>
                <w:lang w:eastAsia="ru-RU"/>
              </w:rPr>
              <w:t>упражнения с флажками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w:t>
            </w:r>
            <w:proofErr w:type="spellStart"/>
            <w:proofErr w:type="gramStart"/>
            <w:r w:rsidRPr="00AB3C2C">
              <w:rPr>
                <w:rFonts w:ascii="Times New Roman" w:eastAsia="Times New Roman" w:hAnsi="Times New Roman" w:cs="Times New Roman"/>
                <w:sz w:val="24"/>
                <w:szCs w:val="24"/>
                <w:lang w:eastAsia="ru-RU"/>
              </w:rPr>
              <w:t>Музыкаль-ные</w:t>
            </w:r>
            <w:proofErr w:type="spellEnd"/>
            <w:proofErr w:type="gramEnd"/>
            <w:r w:rsidRPr="00AB3C2C">
              <w:rPr>
                <w:rFonts w:ascii="Times New Roman" w:eastAsia="Times New Roman" w:hAnsi="Times New Roman" w:cs="Times New Roman"/>
                <w:sz w:val="24"/>
                <w:szCs w:val="24"/>
                <w:lang w:eastAsia="ru-RU"/>
              </w:rPr>
              <w:t xml:space="preserve"> змейки»</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Прыжки из 1 позиции во 2</w:t>
            </w:r>
          </w:p>
        </w:tc>
        <w:tc>
          <w:tcPr>
            <w:tcW w:w="146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lang w:eastAsia="ru-RU"/>
              </w:rPr>
              <w:t xml:space="preserve">Сочетание приставных и </w:t>
            </w:r>
            <w:proofErr w:type="spellStart"/>
            <w:r w:rsidRPr="00AB3C2C">
              <w:rPr>
                <w:rFonts w:ascii="Times New Roman" w:eastAsia="Times New Roman" w:hAnsi="Times New Roman" w:cs="Times New Roman"/>
                <w:lang w:eastAsia="ru-RU"/>
              </w:rPr>
              <w:t>скрестных</w:t>
            </w:r>
            <w:proofErr w:type="spellEnd"/>
            <w:r w:rsidRPr="00AB3C2C">
              <w:rPr>
                <w:rFonts w:ascii="Times New Roman" w:eastAsia="Times New Roman" w:hAnsi="Times New Roman" w:cs="Times New Roman"/>
                <w:lang w:eastAsia="ru-RU"/>
              </w:rPr>
              <w:t xml:space="preserve"> шагов в сторону.</w:t>
            </w:r>
          </w:p>
        </w:tc>
        <w:tc>
          <w:tcPr>
            <w:tcW w:w="15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«Веточка»,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«Книжка» </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Упражнение на дыхание и расслабление «Руки к солнцу поднимаю</w:t>
            </w:r>
            <w:proofErr w:type="gramStart"/>
            <w:r w:rsidRPr="00AB3C2C">
              <w:rPr>
                <w:rFonts w:ascii="Times New Roman" w:eastAsia="Times New Roman" w:hAnsi="Times New Roman" w:cs="Times New Roman"/>
                <w:sz w:val="24"/>
                <w:szCs w:val="24"/>
                <w:lang w:eastAsia="ru-RU"/>
              </w:rPr>
              <w:t>..»</w:t>
            </w:r>
            <w:proofErr w:type="gramEnd"/>
          </w:p>
        </w:tc>
      </w:tr>
      <w:tr w:rsidR="00AB3C2C" w:rsidRPr="00AB3C2C" w:rsidTr="00AB3C2C">
        <w:trPr>
          <w:trHeight w:val="1827"/>
        </w:trPr>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Февраль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718" w:type="dxa"/>
          </w:tcPr>
          <w:p w:rsidR="00AB3C2C" w:rsidRPr="00AB3C2C" w:rsidRDefault="00AB3C2C" w:rsidP="00AB3C2C">
            <w:pPr>
              <w:jc w:val="both"/>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Построение в шеренгу, </w:t>
            </w:r>
            <w:proofErr w:type="gramStart"/>
            <w:r w:rsidRPr="00AB3C2C">
              <w:rPr>
                <w:rFonts w:ascii="Times New Roman" w:eastAsia="Times New Roman" w:hAnsi="Times New Roman" w:cs="Times New Roman"/>
                <w:sz w:val="24"/>
                <w:szCs w:val="24"/>
                <w:lang w:eastAsia="ru-RU"/>
              </w:rPr>
              <w:t>сцеп-</w:t>
            </w:r>
            <w:proofErr w:type="spellStart"/>
            <w:r w:rsidRPr="00AB3C2C">
              <w:rPr>
                <w:rFonts w:ascii="Times New Roman" w:eastAsia="Times New Roman" w:hAnsi="Times New Roman" w:cs="Times New Roman"/>
                <w:sz w:val="24"/>
                <w:szCs w:val="24"/>
                <w:lang w:eastAsia="ru-RU"/>
              </w:rPr>
              <w:t>ление</w:t>
            </w:r>
            <w:proofErr w:type="spellEnd"/>
            <w:proofErr w:type="gramEnd"/>
            <w:r w:rsidRPr="00AB3C2C">
              <w:rPr>
                <w:rFonts w:ascii="Times New Roman" w:eastAsia="Times New Roman" w:hAnsi="Times New Roman" w:cs="Times New Roman"/>
                <w:sz w:val="24"/>
                <w:szCs w:val="24"/>
                <w:lang w:eastAsia="ru-RU"/>
              </w:rPr>
              <w:t xml:space="preserve"> за руки (ходьба, бег)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52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«Волшебный дождь» (с султанчиками)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(современная музыка)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88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композиция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«Снежинки»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«Звериная зарядка»</w:t>
            </w:r>
          </w:p>
        </w:tc>
        <w:tc>
          <w:tcPr>
            <w:tcW w:w="2108" w:type="dxa"/>
          </w:tcPr>
          <w:p w:rsidR="00AB3C2C" w:rsidRPr="00AB3C2C" w:rsidRDefault="00AB3C2C" w:rsidP="00AB3C2C">
            <w:pPr>
              <w:tabs>
                <w:tab w:val="left" w:pos="156"/>
                <w:tab w:val="left" w:pos="298"/>
              </w:tabs>
              <w:contextualSpacing/>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 xml:space="preserve">Руки в </w:t>
            </w:r>
            <w:proofErr w:type="spellStart"/>
            <w:r w:rsidRPr="00AB3C2C">
              <w:rPr>
                <w:rFonts w:ascii="Times New Roman" w:eastAsia="Times New Roman" w:hAnsi="Times New Roman" w:cs="Times New Roman"/>
                <w:lang w:eastAsia="ru-RU"/>
              </w:rPr>
              <w:t>подгот</w:t>
            </w:r>
            <w:proofErr w:type="gramStart"/>
            <w:r w:rsidRPr="00AB3C2C">
              <w:rPr>
                <w:rFonts w:ascii="Times New Roman" w:eastAsia="Times New Roman" w:hAnsi="Times New Roman" w:cs="Times New Roman"/>
                <w:lang w:eastAsia="ru-RU"/>
              </w:rPr>
              <w:t>.п</w:t>
            </w:r>
            <w:proofErr w:type="gramEnd"/>
            <w:r w:rsidRPr="00AB3C2C">
              <w:rPr>
                <w:rFonts w:ascii="Times New Roman" w:eastAsia="Times New Roman" w:hAnsi="Times New Roman" w:cs="Times New Roman"/>
                <w:lang w:eastAsia="ru-RU"/>
              </w:rPr>
              <w:t>озиции</w:t>
            </w:r>
            <w:proofErr w:type="spellEnd"/>
            <w:r w:rsidRPr="00AB3C2C">
              <w:rPr>
                <w:rFonts w:ascii="Times New Roman" w:eastAsia="Times New Roman" w:hAnsi="Times New Roman" w:cs="Times New Roman"/>
                <w:lang w:eastAsia="ru-RU"/>
              </w:rPr>
              <w:t>:</w:t>
            </w:r>
          </w:p>
          <w:p w:rsidR="00AB3C2C" w:rsidRPr="00AB3C2C" w:rsidRDefault="00AB3C2C" w:rsidP="00AB3C2C">
            <w:pPr>
              <w:tabs>
                <w:tab w:val="left" w:pos="156"/>
                <w:tab w:val="left" w:pos="298"/>
              </w:tabs>
              <w:contextualSpacing/>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1-4 – в первую поз.</w:t>
            </w:r>
          </w:p>
          <w:p w:rsidR="00AB3C2C" w:rsidRPr="00AB3C2C" w:rsidRDefault="00AB3C2C" w:rsidP="00AB3C2C">
            <w:pP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 xml:space="preserve">5-8 – в третью поз. 1-4 – во вторую позицию.  5-8 – </w:t>
            </w:r>
            <w:proofErr w:type="gramStart"/>
            <w:r w:rsidRPr="00AB3C2C">
              <w:rPr>
                <w:rFonts w:ascii="Times New Roman" w:eastAsia="Times New Roman" w:hAnsi="Times New Roman" w:cs="Times New Roman"/>
                <w:lang w:eastAsia="ru-RU"/>
              </w:rPr>
              <w:t>в</w:t>
            </w:r>
            <w:proofErr w:type="gramEnd"/>
            <w:r w:rsidRPr="00AB3C2C">
              <w:rPr>
                <w:rFonts w:ascii="Times New Roman" w:eastAsia="Times New Roman" w:hAnsi="Times New Roman" w:cs="Times New Roman"/>
                <w:lang w:eastAsia="ru-RU"/>
              </w:rPr>
              <w:t xml:space="preserve"> подготовительную</w:t>
            </w:r>
          </w:p>
        </w:tc>
        <w:tc>
          <w:tcPr>
            <w:tcW w:w="146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r w:rsidRPr="00AB3C2C">
              <w:rPr>
                <w:rFonts w:ascii="Times New Roman" w:eastAsia="Times New Roman" w:hAnsi="Times New Roman" w:cs="Times New Roman"/>
                <w:sz w:val="24"/>
                <w:szCs w:val="24"/>
                <w:lang w:eastAsia="ru-RU"/>
              </w:rPr>
              <w:t>Прямой галоп, галоп в сторону</w:t>
            </w:r>
          </w:p>
        </w:tc>
        <w:tc>
          <w:tcPr>
            <w:tcW w:w="15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Пластический</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этюд </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«Берегись,</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автомобиля»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sz w:val="24"/>
                <w:szCs w:val="24"/>
                <w:lang w:eastAsia="ru-RU"/>
              </w:rPr>
              <w:t>А.Петров</w:t>
            </w:r>
            <w:proofErr w:type="spellEnd"/>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Игровой самомассаж «Разотру ладошки сильно»</w:t>
            </w:r>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Февраль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 xml:space="preserve">7-8 </w:t>
            </w:r>
            <w:r w:rsidRPr="00AB3C2C">
              <w:rPr>
                <w:rFonts w:ascii="Times New Roman" w:eastAsia="Times New Roman" w:hAnsi="Times New Roman" w:cs="Times New Roman"/>
                <w:b/>
                <w:sz w:val="24"/>
                <w:szCs w:val="24"/>
                <w:lang w:eastAsia="ru-RU"/>
              </w:rPr>
              <w:lastRenderedPageBreak/>
              <w:t>занятие</w:t>
            </w:r>
          </w:p>
        </w:tc>
        <w:tc>
          <w:tcPr>
            <w:tcW w:w="17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 xml:space="preserve">Ходьба, бег по кругу с </w:t>
            </w:r>
            <w:r w:rsidRPr="00AB3C2C">
              <w:rPr>
                <w:rFonts w:ascii="Times New Roman" w:eastAsia="Times New Roman" w:hAnsi="Times New Roman" w:cs="Times New Roman"/>
                <w:sz w:val="24"/>
                <w:szCs w:val="24"/>
                <w:lang w:eastAsia="ru-RU"/>
              </w:rPr>
              <w:lastRenderedPageBreak/>
              <w:t xml:space="preserve">выполнением заданий </w:t>
            </w:r>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lastRenderedPageBreak/>
              <w:t xml:space="preserve">«Ритмическая композиция с </w:t>
            </w:r>
            <w:proofErr w:type="spellStart"/>
            <w:r w:rsidRPr="00AB3C2C">
              <w:rPr>
                <w:rFonts w:ascii="Times New Roman" w:eastAsia="Times New Roman" w:hAnsi="Times New Roman" w:cs="Times New Roman"/>
                <w:sz w:val="24"/>
                <w:szCs w:val="24"/>
                <w:lang w:eastAsia="ru-RU"/>
              </w:rPr>
              <w:lastRenderedPageBreak/>
              <w:t>фитболом</w:t>
            </w:r>
            <w:proofErr w:type="spellEnd"/>
            <w:r w:rsidRPr="00AB3C2C">
              <w:rPr>
                <w:rFonts w:ascii="Times New Roman" w:eastAsia="Times New Roman" w:hAnsi="Times New Roman" w:cs="Times New Roman"/>
                <w:sz w:val="24"/>
                <w:szCs w:val="24"/>
                <w:lang w:eastAsia="ru-RU"/>
              </w:rPr>
              <w:t>»</w:t>
            </w:r>
          </w:p>
        </w:tc>
        <w:tc>
          <w:tcPr>
            <w:tcW w:w="188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lastRenderedPageBreak/>
              <w:t xml:space="preserve">«Ритмическая композиция с </w:t>
            </w:r>
            <w:r w:rsidRPr="00AB3C2C">
              <w:rPr>
                <w:rFonts w:ascii="Times New Roman" w:eastAsia="Times New Roman" w:hAnsi="Times New Roman" w:cs="Times New Roman"/>
                <w:sz w:val="24"/>
                <w:szCs w:val="24"/>
                <w:lang w:eastAsia="ru-RU"/>
              </w:rPr>
              <w:lastRenderedPageBreak/>
              <w:t>лентами»</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lastRenderedPageBreak/>
              <w:t>«Зимний хоровод»</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sz w:val="24"/>
                <w:szCs w:val="24"/>
                <w:lang w:eastAsia="ru-RU"/>
              </w:rPr>
              <w:t>Полуприседы</w:t>
            </w:r>
            <w:proofErr w:type="spellEnd"/>
            <w:r w:rsidRPr="00AB3C2C">
              <w:rPr>
                <w:rFonts w:ascii="Times New Roman" w:eastAsia="Times New Roman" w:hAnsi="Times New Roman" w:cs="Times New Roman"/>
                <w:sz w:val="24"/>
                <w:szCs w:val="24"/>
                <w:lang w:eastAsia="ru-RU"/>
              </w:rPr>
              <w:t xml:space="preserve">, стоя боком к </w:t>
            </w:r>
            <w:r w:rsidRPr="00AB3C2C">
              <w:rPr>
                <w:rFonts w:ascii="Times New Roman" w:eastAsia="Times New Roman" w:hAnsi="Times New Roman" w:cs="Times New Roman"/>
                <w:sz w:val="24"/>
                <w:szCs w:val="24"/>
                <w:lang w:eastAsia="ru-RU"/>
              </w:rPr>
              <w:lastRenderedPageBreak/>
              <w:t xml:space="preserve">опоре. </w:t>
            </w:r>
            <w:proofErr w:type="spellStart"/>
            <w:r w:rsidRPr="00AB3C2C">
              <w:rPr>
                <w:rFonts w:ascii="Times New Roman" w:eastAsia="Times New Roman" w:hAnsi="Times New Roman" w:cs="Times New Roman"/>
                <w:sz w:val="24"/>
                <w:szCs w:val="24"/>
                <w:lang w:eastAsia="ru-RU"/>
              </w:rPr>
              <w:t>Выстав</w:t>
            </w:r>
            <w:proofErr w:type="spellEnd"/>
            <w:r w:rsidRPr="00AB3C2C">
              <w:rPr>
                <w:rFonts w:ascii="Times New Roman" w:eastAsia="Times New Roman" w:hAnsi="Times New Roman" w:cs="Times New Roman"/>
                <w:sz w:val="24"/>
                <w:szCs w:val="24"/>
                <w:lang w:eastAsia="ru-RU"/>
              </w:rPr>
              <w:t>-е ноги на носок в сторону, стоя лицом к опоре.</w:t>
            </w:r>
          </w:p>
        </w:tc>
        <w:tc>
          <w:tcPr>
            <w:tcW w:w="1469"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lastRenderedPageBreak/>
              <w:t xml:space="preserve">Мягкий высокий </w:t>
            </w:r>
            <w:r w:rsidRPr="00AB3C2C">
              <w:rPr>
                <w:rFonts w:ascii="Times New Roman" w:eastAsia="Times New Roman" w:hAnsi="Times New Roman" w:cs="Times New Roman"/>
                <w:lang w:eastAsia="ru-RU"/>
              </w:rPr>
              <w:lastRenderedPageBreak/>
              <w:t xml:space="preserve">шаг на носках, </w:t>
            </w:r>
            <w:proofErr w:type="spellStart"/>
            <w:r w:rsidRPr="00AB3C2C">
              <w:rPr>
                <w:rFonts w:ascii="Times New Roman" w:eastAsia="Times New Roman" w:hAnsi="Times New Roman" w:cs="Times New Roman"/>
                <w:lang w:eastAsia="ru-RU"/>
              </w:rPr>
              <w:t>припадание</w:t>
            </w:r>
            <w:proofErr w:type="spellEnd"/>
          </w:p>
        </w:tc>
        <w:tc>
          <w:tcPr>
            <w:tcW w:w="151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lastRenderedPageBreak/>
              <w:t>«Кошечка», «Кобра»</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lastRenderedPageBreak/>
              <w:t>«Повадки животных»</w:t>
            </w:r>
          </w:p>
        </w:tc>
      </w:tr>
    </w:tbl>
    <w:p w:rsidR="00AB3C2C" w:rsidRPr="00AB3C2C" w:rsidRDefault="00AB3C2C" w:rsidP="00AB3C2C">
      <w:pPr>
        <w:spacing w:after="0" w:line="240" w:lineRule="auto"/>
        <w:rPr>
          <w:rFonts w:ascii="Times New Roman" w:eastAsia="Times New Roman" w:hAnsi="Times New Roman" w:cs="Times New Roman"/>
          <w:sz w:val="24"/>
          <w:szCs w:val="24"/>
          <w:lang w:eastAsia="ru-RU"/>
        </w:rPr>
      </w:pPr>
    </w:p>
    <w:tbl>
      <w:tblPr>
        <w:tblStyle w:val="10"/>
        <w:tblW w:w="14758" w:type="dxa"/>
        <w:tblInd w:w="-176" w:type="dxa"/>
        <w:tblLook w:val="04A0" w:firstRow="1" w:lastRow="0" w:firstColumn="1" w:lastColumn="0" w:noHBand="0" w:noVBand="1"/>
      </w:tblPr>
      <w:tblGrid>
        <w:gridCol w:w="1275"/>
        <w:gridCol w:w="1664"/>
        <w:gridCol w:w="1735"/>
        <w:gridCol w:w="1766"/>
        <w:gridCol w:w="1588"/>
        <w:gridCol w:w="2044"/>
        <w:gridCol w:w="1417"/>
        <w:gridCol w:w="1663"/>
        <w:gridCol w:w="1606"/>
      </w:tblGrid>
      <w:tr w:rsidR="00AB3C2C" w:rsidRPr="00AB3C2C" w:rsidTr="00064A82">
        <w:trPr>
          <w:trHeight w:val="139"/>
        </w:trPr>
        <w:tc>
          <w:tcPr>
            <w:tcW w:w="1323"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Второй</w:t>
            </w:r>
          </w:p>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71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882"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596"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69"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518"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619"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Март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718" w:type="dxa"/>
          </w:tcPr>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1- хлопок на сильную долю,</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2- топнуть левой ногой,</w:t>
            </w:r>
          </w:p>
          <w:p w:rsidR="00AB3C2C" w:rsidRPr="00AB3C2C" w:rsidRDefault="00AB3C2C" w:rsidP="00AB3C2C">
            <w:pPr>
              <w:jc w:val="center"/>
              <w:rPr>
                <w:rFonts w:ascii="Times New Roman" w:eastAsia="Times New Roman" w:hAnsi="Times New Roman" w:cs="Times New Roman"/>
                <w:sz w:val="20"/>
                <w:szCs w:val="20"/>
                <w:lang w:eastAsia="ru-RU"/>
              </w:rPr>
            </w:pPr>
            <w:r w:rsidRPr="00AB3C2C">
              <w:rPr>
                <w:rFonts w:ascii="Times New Roman" w:eastAsia="Times New Roman" w:hAnsi="Times New Roman" w:cs="Times New Roman"/>
                <w:sz w:val="20"/>
                <w:szCs w:val="20"/>
                <w:lang w:eastAsia="ru-RU"/>
              </w:rPr>
              <w:t>3-4 четыре шага с левой ноги,</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sz w:val="20"/>
                <w:szCs w:val="20"/>
                <w:lang w:eastAsia="ru-RU"/>
              </w:rPr>
              <w:t>акцентируя сильную долю</w:t>
            </w:r>
          </w:p>
        </w:tc>
        <w:tc>
          <w:tcPr>
            <w:tcW w:w="152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«Ритмическая композиция» (без предметов)</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(современная музыка)</w:t>
            </w:r>
          </w:p>
          <w:p w:rsidR="00AB3C2C" w:rsidRPr="00AB3C2C" w:rsidRDefault="00AB3C2C" w:rsidP="00AB3C2C">
            <w:pPr>
              <w:jc w:val="center"/>
              <w:rPr>
                <w:rFonts w:ascii="Times New Roman" w:eastAsia="Times New Roman" w:hAnsi="Times New Roman" w:cs="Times New Roman"/>
                <w:lang w:eastAsia="ru-RU"/>
              </w:rPr>
            </w:pPr>
          </w:p>
        </w:tc>
        <w:tc>
          <w:tcPr>
            <w:tcW w:w="188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Упражнения с мячами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(современная музыка)</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«Ровным кругом»</w:t>
            </w:r>
          </w:p>
        </w:tc>
        <w:tc>
          <w:tcPr>
            <w:tcW w:w="210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Прыжки из 1 позиции во 2</w:t>
            </w:r>
          </w:p>
        </w:tc>
        <w:tc>
          <w:tcPr>
            <w:tcW w:w="1469"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Прямой галоп, галоп в сторону</w:t>
            </w:r>
          </w:p>
        </w:tc>
        <w:tc>
          <w:tcPr>
            <w:tcW w:w="1518" w:type="dxa"/>
          </w:tcPr>
          <w:p w:rsidR="00AB3C2C" w:rsidRPr="00AB3C2C" w:rsidRDefault="00AB3C2C" w:rsidP="00AB3C2C">
            <w:pPr>
              <w:jc w:val="center"/>
              <w:rPr>
                <w:rFonts w:ascii="Times New Roman" w:eastAsia="Times New Roman" w:hAnsi="Times New Roman" w:cs="Times New Roman"/>
                <w:color w:val="7030A0"/>
                <w:sz w:val="20"/>
                <w:szCs w:val="20"/>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Пластический</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этюд </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«Осенний марафон»</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roofErr w:type="spellStart"/>
            <w:r w:rsidRPr="00AB3C2C">
              <w:rPr>
                <w:rFonts w:ascii="Times New Roman" w:eastAsia="Times New Roman" w:hAnsi="Times New Roman" w:cs="Times New Roman"/>
                <w:sz w:val="24"/>
                <w:szCs w:val="24"/>
                <w:lang w:eastAsia="ru-RU"/>
              </w:rPr>
              <w:t>А.Петров</w:t>
            </w:r>
            <w:proofErr w:type="spellEnd"/>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«Угадай-ка»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Март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7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На 1-4 поднять руки вперёд,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5-8 опустить</w:t>
            </w:r>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«Морячка»,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Макарена</w:t>
            </w:r>
            <w:proofErr w:type="spellEnd"/>
            <w:r w:rsidRPr="00AB3C2C">
              <w:rPr>
                <w:rFonts w:ascii="Times New Roman" w:eastAsia="Times New Roman" w:hAnsi="Times New Roman" w:cs="Times New Roman"/>
                <w:sz w:val="24"/>
                <w:szCs w:val="24"/>
                <w:lang w:eastAsia="ru-RU"/>
              </w:rPr>
              <w:t>»</w:t>
            </w:r>
          </w:p>
        </w:tc>
        <w:tc>
          <w:tcPr>
            <w:tcW w:w="188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 секрету всему свету» - танцевально-беговое упражнение</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roofErr w:type="spellStart"/>
            <w:r w:rsidRPr="00AB3C2C">
              <w:rPr>
                <w:rFonts w:ascii="Times New Roman" w:eastAsia="Times New Roman" w:hAnsi="Times New Roman" w:cs="Times New Roman"/>
                <w:sz w:val="24"/>
                <w:szCs w:val="24"/>
                <w:lang w:eastAsia="ru-RU"/>
              </w:rPr>
              <w:t>В.Шаинский</w:t>
            </w:r>
            <w:proofErr w:type="spellEnd"/>
            <w:r w:rsidRPr="00AB3C2C">
              <w:rPr>
                <w:rFonts w:ascii="Times New Roman" w:eastAsia="Times New Roman" w:hAnsi="Times New Roman" w:cs="Times New Roman"/>
                <w:b/>
                <w:sz w:val="24"/>
                <w:szCs w:val="24"/>
                <w:lang w:eastAsia="ru-RU"/>
              </w:rPr>
              <w:t xml:space="preserve"> </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w:t>
            </w:r>
            <w:proofErr w:type="spellStart"/>
            <w:proofErr w:type="gramStart"/>
            <w:r w:rsidRPr="00AB3C2C">
              <w:rPr>
                <w:rFonts w:ascii="Times New Roman" w:eastAsia="Times New Roman" w:hAnsi="Times New Roman" w:cs="Times New Roman"/>
                <w:sz w:val="24"/>
                <w:szCs w:val="24"/>
                <w:lang w:eastAsia="ru-RU"/>
              </w:rPr>
              <w:t>Музыкаль-ные</w:t>
            </w:r>
            <w:proofErr w:type="spellEnd"/>
            <w:proofErr w:type="gramEnd"/>
            <w:r w:rsidRPr="00AB3C2C">
              <w:rPr>
                <w:rFonts w:ascii="Times New Roman" w:eastAsia="Times New Roman" w:hAnsi="Times New Roman" w:cs="Times New Roman"/>
                <w:sz w:val="24"/>
                <w:szCs w:val="24"/>
                <w:lang w:eastAsia="ru-RU"/>
              </w:rPr>
              <w:t xml:space="preserve"> змейки»</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Прыжки из 1 позиции во 2</w:t>
            </w:r>
          </w:p>
        </w:tc>
        <w:tc>
          <w:tcPr>
            <w:tcW w:w="146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lang w:eastAsia="ru-RU"/>
              </w:rPr>
              <w:t xml:space="preserve">Сочетание приставных и </w:t>
            </w:r>
            <w:proofErr w:type="spellStart"/>
            <w:r w:rsidRPr="00AB3C2C">
              <w:rPr>
                <w:rFonts w:ascii="Times New Roman" w:eastAsia="Times New Roman" w:hAnsi="Times New Roman" w:cs="Times New Roman"/>
                <w:lang w:eastAsia="ru-RU"/>
              </w:rPr>
              <w:t>скрестных</w:t>
            </w:r>
            <w:proofErr w:type="spellEnd"/>
            <w:r w:rsidRPr="00AB3C2C">
              <w:rPr>
                <w:rFonts w:ascii="Times New Roman" w:eastAsia="Times New Roman" w:hAnsi="Times New Roman" w:cs="Times New Roman"/>
                <w:lang w:eastAsia="ru-RU"/>
              </w:rPr>
              <w:t xml:space="preserve"> шагов в сторону.</w:t>
            </w:r>
          </w:p>
        </w:tc>
        <w:tc>
          <w:tcPr>
            <w:tcW w:w="15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Пластический</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этюд </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«Берегись,</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автомобиля»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roofErr w:type="spellStart"/>
            <w:r w:rsidRPr="00AB3C2C">
              <w:rPr>
                <w:rFonts w:ascii="Times New Roman" w:eastAsia="Times New Roman" w:hAnsi="Times New Roman" w:cs="Times New Roman"/>
                <w:sz w:val="24"/>
                <w:szCs w:val="24"/>
                <w:lang w:eastAsia="ru-RU"/>
              </w:rPr>
              <w:t>А.Петров</w:t>
            </w:r>
            <w:proofErr w:type="spellEnd"/>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 xml:space="preserve">Упражнение на дыхание и расслабление </w:t>
            </w:r>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Март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718" w:type="dxa"/>
          </w:tcPr>
          <w:p w:rsidR="00AB3C2C" w:rsidRPr="00AB3C2C" w:rsidRDefault="00AB3C2C" w:rsidP="00AB3C2C">
            <w:pPr>
              <w:jc w:val="both"/>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Построение в шеренгу, сцепление за руки (ходьба, бег)</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52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«Волшебный дождь» (с султанчиками)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(современная музыка)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882"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Упражнения с мячами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r w:rsidRPr="00AB3C2C">
              <w:rPr>
                <w:rFonts w:ascii="Times New Roman" w:eastAsia="Times New Roman" w:hAnsi="Times New Roman" w:cs="Times New Roman"/>
                <w:sz w:val="24"/>
                <w:szCs w:val="24"/>
                <w:lang w:eastAsia="ru-RU"/>
              </w:rPr>
              <w:t>(современная музыка)</w:t>
            </w:r>
          </w:p>
        </w:tc>
        <w:tc>
          <w:tcPr>
            <w:tcW w:w="159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«Звериная зарядка»</w:t>
            </w:r>
          </w:p>
        </w:tc>
        <w:tc>
          <w:tcPr>
            <w:tcW w:w="2108" w:type="dxa"/>
          </w:tcPr>
          <w:p w:rsidR="00AB3C2C" w:rsidRPr="00AB3C2C" w:rsidRDefault="00AB3C2C" w:rsidP="00AB3C2C">
            <w:pPr>
              <w:tabs>
                <w:tab w:val="left" w:pos="156"/>
                <w:tab w:val="left" w:pos="298"/>
              </w:tabs>
              <w:contextualSpacing/>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 xml:space="preserve">Руки в </w:t>
            </w:r>
            <w:proofErr w:type="spellStart"/>
            <w:r w:rsidRPr="00AB3C2C">
              <w:rPr>
                <w:rFonts w:ascii="Times New Roman" w:eastAsia="Times New Roman" w:hAnsi="Times New Roman" w:cs="Times New Roman"/>
                <w:lang w:eastAsia="ru-RU"/>
              </w:rPr>
              <w:t>подгот</w:t>
            </w:r>
            <w:proofErr w:type="gramStart"/>
            <w:r w:rsidRPr="00AB3C2C">
              <w:rPr>
                <w:rFonts w:ascii="Times New Roman" w:eastAsia="Times New Roman" w:hAnsi="Times New Roman" w:cs="Times New Roman"/>
                <w:lang w:eastAsia="ru-RU"/>
              </w:rPr>
              <w:t>.п</w:t>
            </w:r>
            <w:proofErr w:type="gramEnd"/>
            <w:r w:rsidRPr="00AB3C2C">
              <w:rPr>
                <w:rFonts w:ascii="Times New Roman" w:eastAsia="Times New Roman" w:hAnsi="Times New Roman" w:cs="Times New Roman"/>
                <w:lang w:eastAsia="ru-RU"/>
              </w:rPr>
              <w:t>озиции</w:t>
            </w:r>
            <w:proofErr w:type="spellEnd"/>
            <w:r w:rsidRPr="00AB3C2C">
              <w:rPr>
                <w:rFonts w:ascii="Times New Roman" w:eastAsia="Times New Roman" w:hAnsi="Times New Roman" w:cs="Times New Roman"/>
                <w:lang w:eastAsia="ru-RU"/>
              </w:rPr>
              <w:t>:</w:t>
            </w:r>
          </w:p>
          <w:p w:rsidR="00AB3C2C" w:rsidRPr="00AB3C2C" w:rsidRDefault="00AB3C2C" w:rsidP="00AB3C2C">
            <w:pPr>
              <w:tabs>
                <w:tab w:val="left" w:pos="156"/>
                <w:tab w:val="left" w:pos="298"/>
              </w:tabs>
              <w:contextualSpacing/>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1-4 – в первую поз.</w:t>
            </w:r>
          </w:p>
          <w:p w:rsidR="00AB3C2C" w:rsidRPr="00AB3C2C" w:rsidRDefault="00AB3C2C" w:rsidP="00AB3C2C">
            <w:pP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 xml:space="preserve">5-8 – в третью поз. 1-4 – во вторую позицию.  5-8 – </w:t>
            </w:r>
            <w:proofErr w:type="gramStart"/>
            <w:r w:rsidRPr="00AB3C2C">
              <w:rPr>
                <w:rFonts w:ascii="Times New Roman" w:eastAsia="Times New Roman" w:hAnsi="Times New Roman" w:cs="Times New Roman"/>
                <w:lang w:eastAsia="ru-RU"/>
              </w:rPr>
              <w:t>в</w:t>
            </w:r>
            <w:proofErr w:type="gramEnd"/>
            <w:r w:rsidRPr="00AB3C2C">
              <w:rPr>
                <w:rFonts w:ascii="Times New Roman" w:eastAsia="Times New Roman" w:hAnsi="Times New Roman" w:cs="Times New Roman"/>
                <w:lang w:eastAsia="ru-RU"/>
              </w:rPr>
              <w:t xml:space="preserve"> подготовительную</w:t>
            </w:r>
          </w:p>
        </w:tc>
        <w:tc>
          <w:tcPr>
            <w:tcW w:w="146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r w:rsidRPr="00AB3C2C">
              <w:rPr>
                <w:rFonts w:ascii="Times New Roman" w:eastAsia="Times New Roman" w:hAnsi="Times New Roman" w:cs="Times New Roman"/>
                <w:sz w:val="24"/>
                <w:szCs w:val="24"/>
                <w:lang w:eastAsia="ru-RU"/>
              </w:rPr>
              <w:t>Прямой галоп, галоп в сторону</w:t>
            </w:r>
          </w:p>
        </w:tc>
        <w:tc>
          <w:tcPr>
            <w:tcW w:w="15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«Качели»,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«Рыбка»</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Игровой самомассаж «Разотру ладошки сильно»</w:t>
            </w:r>
          </w:p>
        </w:tc>
      </w:tr>
      <w:tr w:rsidR="00AB3C2C" w:rsidRPr="00AB3C2C" w:rsidTr="00064A82">
        <w:tc>
          <w:tcPr>
            <w:tcW w:w="1323"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Март</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7-8 занятие</w:t>
            </w:r>
          </w:p>
        </w:tc>
        <w:tc>
          <w:tcPr>
            <w:tcW w:w="17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Ходьба, бег по кругу с выполнением заданий </w:t>
            </w:r>
          </w:p>
        </w:tc>
        <w:tc>
          <w:tcPr>
            <w:tcW w:w="152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 xml:space="preserve">«Ритмическая композиция с </w:t>
            </w:r>
            <w:proofErr w:type="spellStart"/>
            <w:r w:rsidRPr="00AB3C2C">
              <w:rPr>
                <w:rFonts w:ascii="Times New Roman" w:eastAsia="Times New Roman" w:hAnsi="Times New Roman" w:cs="Times New Roman"/>
                <w:sz w:val="24"/>
                <w:szCs w:val="24"/>
                <w:lang w:eastAsia="ru-RU"/>
              </w:rPr>
              <w:t>фитболом</w:t>
            </w:r>
            <w:proofErr w:type="spellEnd"/>
            <w:r w:rsidRPr="00AB3C2C">
              <w:rPr>
                <w:rFonts w:ascii="Times New Roman" w:eastAsia="Times New Roman" w:hAnsi="Times New Roman" w:cs="Times New Roman"/>
                <w:sz w:val="24"/>
                <w:szCs w:val="24"/>
                <w:lang w:eastAsia="ru-RU"/>
              </w:rPr>
              <w:t>»</w:t>
            </w:r>
          </w:p>
        </w:tc>
        <w:tc>
          <w:tcPr>
            <w:tcW w:w="1882"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 xml:space="preserve">«Ритмическая композиция с </w:t>
            </w:r>
            <w:proofErr w:type="spellStart"/>
            <w:r w:rsidRPr="00AB3C2C">
              <w:rPr>
                <w:rFonts w:ascii="Times New Roman" w:eastAsia="Times New Roman" w:hAnsi="Times New Roman" w:cs="Times New Roman"/>
                <w:sz w:val="24"/>
                <w:szCs w:val="24"/>
                <w:lang w:eastAsia="ru-RU"/>
              </w:rPr>
              <w:t>гим</w:t>
            </w:r>
            <w:proofErr w:type="spellEnd"/>
            <w:r w:rsidRPr="00AB3C2C">
              <w:rPr>
                <w:rFonts w:ascii="Times New Roman" w:eastAsia="Times New Roman" w:hAnsi="Times New Roman" w:cs="Times New Roman"/>
                <w:sz w:val="24"/>
                <w:szCs w:val="24"/>
                <w:lang w:eastAsia="ru-RU"/>
              </w:rPr>
              <w:t>. палками»</w:t>
            </w:r>
          </w:p>
        </w:tc>
        <w:tc>
          <w:tcPr>
            <w:tcW w:w="1596"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«Игра с мячом»</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(Берлинская полька)</w:t>
            </w:r>
          </w:p>
        </w:tc>
        <w:tc>
          <w:tcPr>
            <w:tcW w:w="210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0"/>
                <w:szCs w:val="20"/>
                <w:lang w:eastAsia="ru-RU"/>
              </w:rPr>
            </w:pPr>
            <w:proofErr w:type="spellStart"/>
            <w:r w:rsidRPr="00AB3C2C">
              <w:rPr>
                <w:rFonts w:ascii="Times New Roman" w:eastAsia="Times New Roman" w:hAnsi="Times New Roman" w:cs="Times New Roman"/>
                <w:sz w:val="20"/>
                <w:szCs w:val="20"/>
                <w:lang w:eastAsia="ru-RU"/>
              </w:rPr>
              <w:t>Полуприседы</w:t>
            </w:r>
            <w:proofErr w:type="spellEnd"/>
            <w:r w:rsidRPr="00AB3C2C">
              <w:rPr>
                <w:rFonts w:ascii="Times New Roman" w:eastAsia="Times New Roman" w:hAnsi="Times New Roman" w:cs="Times New Roman"/>
                <w:sz w:val="20"/>
                <w:szCs w:val="20"/>
                <w:lang w:eastAsia="ru-RU"/>
              </w:rPr>
              <w:t xml:space="preserve">, стоя боком к опоре. </w:t>
            </w:r>
            <w:proofErr w:type="spellStart"/>
            <w:r w:rsidRPr="00AB3C2C">
              <w:rPr>
                <w:rFonts w:ascii="Times New Roman" w:eastAsia="Times New Roman" w:hAnsi="Times New Roman" w:cs="Times New Roman"/>
                <w:sz w:val="20"/>
                <w:szCs w:val="20"/>
                <w:lang w:eastAsia="ru-RU"/>
              </w:rPr>
              <w:t>Выстав</w:t>
            </w:r>
            <w:proofErr w:type="spellEnd"/>
            <w:r w:rsidRPr="00AB3C2C">
              <w:rPr>
                <w:rFonts w:ascii="Times New Roman" w:eastAsia="Times New Roman" w:hAnsi="Times New Roman" w:cs="Times New Roman"/>
                <w:sz w:val="20"/>
                <w:szCs w:val="20"/>
                <w:lang w:eastAsia="ru-RU"/>
              </w:rPr>
              <w:t>-е ноги на носок в сторону, стоя лицом к опоре.</w:t>
            </w:r>
          </w:p>
        </w:tc>
        <w:tc>
          <w:tcPr>
            <w:tcW w:w="1469" w:type="dxa"/>
          </w:tcPr>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lang w:eastAsia="ru-RU"/>
              </w:rPr>
              <w:t xml:space="preserve">Мягкий высокий шаг на носках, </w:t>
            </w:r>
            <w:proofErr w:type="spellStart"/>
            <w:r w:rsidRPr="00AB3C2C">
              <w:rPr>
                <w:rFonts w:ascii="Times New Roman" w:eastAsia="Times New Roman" w:hAnsi="Times New Roman" w:cs="Times New Roman"/>
                <w:lang w:eastAsia="ru-RU"/>
              </w:rPr>
              <w:t>припадание</w:t>
            </w:r>
            <w:proofErr w:type="spellEnd"/>
          </w:p>
        </w:tc>
        <w:tc>
          <w:tcPr>
            <w:tcW w:w="1518"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«Страус»,</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«Птица»</w:t>
            </w:r>
          </w:p>
        </w:tc>
        <w:tc>
          <w:tcPr>
            <w:tcW w:w="161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«Повадки животных»</w:t>
            </w:r>
          </w:p>
        </w:tc>
      </w:tr>
    </w:tbl>
    <w:p w:rsidR="00AB3C2C" w:rsidRPr="00AB3C2C" w:rsidRDefault="00AB3C2C" w:rsidP="00AB3C2C">
      <w:pPr>
        <w:spacing w:after="0" w:line="240" w:lineRule="auto"/>
        <w:rPr>
          <w:rFonts w:ascii="Times New Roman" w:eastAsia="Times New Roman" w:hAnsi="Times New Roman" w:cs="Times New Roman"/>
          <w:sz w:val="24"/>
          <w:szCs w:val="24"/>
          <w:lang w:eastAsia="ru-RU"/>
        </w:rPr>
      </w:pPr>
    </w:p>
    <w:tbl>
      <w:tblPr>
        <w:tblStyle w:val="10"/>
        <w:tblW w:w="14758" w:type="dxa"/>
        <w:tblInd w:w="-176" w:type="dxa"/>
        <w:tblLook w:val="04A0" w:firstRow="1" w:lastRow="0" w:firstColumn="1" w:lastColumn="0" w:noHBand="0" w:noVBand="1"/>
      </w:tblPr>
      <w:tblGrid>
        <w:gridCol w:w="1257"/>
        <w:gridCol w:w="1646"/>
        <w:gridCol w:w="1735"/>
        <w:gridCol w:w="1695"/>
        <w:gridCol w:w="1775"/>
        <w:gridCol w:w="1959"/>
        <w:gridCol w:w="1470"/>
        <w:gridCol w:w="1663"/>
        <w:gridCol w:w="1558"/>
      </w:tblGrid>
      <w:tr w:rsidR="00AB3C2C" w:rsidRPr="00AB3C2C" w:rsidTr="00064A82">
        <w:trPr>
          <w:trHeight w:val="139"/>
        </w:trPr>
        <w:tc>
          <w:tcPr>
            <w:tcW w:w="1257" w:type="dxa"/>
          </w:tcPr>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lastRenderedPageBreak/>
              <w:t>Второй</w:t>
            </w:r>
          </w:p>
          <w:p w:rsidR="00AB3C2C" w:rsidRPr="00AB3C2C" w:rsidRDefault="00AB3C2C" w:rsidP="00AB3C2C">
            <w:pPr>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год</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обучения</w:t>
            </w:r>
          </w:p>
        </w:tc>
        <w:tc>
          <w:tcPr>
            <w:tcW w:w="1646"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Игроритмика</w:t>
            </w:r>
            <w:proofErr w:type="spellEnd"/>
          </w:p>
        </w:tc>
        <w:tc>
          <w:tcPr>
            <w:tcW w:w="173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Игротанец</w:t>
            </w:r>
            <w:proofErr w:type="spellEnd"/>
          </w:p>
        </w:tc>
        <w:tc>
          <w:tcPr>
            <w:tcW w:w="1695"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Танцевально-</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ритмическая гимнастика</w:t>
            </w:r>
          </w:p>
        </w:tc>
        <w:tc>
          <w:tcPr>
            <w:tcW w:w="1775"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Музыкально-</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подвижная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lang w:eastAsia="ru-RU"/>
              </w:rPr>
              <w:t xml:space="preserve"> игра</w:t>
            </w:r>
          </w:p>
        </w:tc>
        <w:tc>
          <w:tcPr>
            <w:tcW w:w="1959"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proofErr w:type="gramStart"/>
            <w:r w:rsidRPr="00AB3C2C">
              <w:rPr>
                <w:rFonts w:ascii="Times New Roman" w:eastAsia="Times New Roman" w:hAnsi="Times New Roman" w:cs="Times New Roman"/>
                <w:b/>
                <w:lang w:eastAsia="ru-RU"/>
              </w:rPr>
              <w:t>Хореогра-фические</w:t>
            </w:r>
            <w:proofErr w:type="spellEnd"/>
            <w:proofErr w:type="gramEnd"/>
            <w:r w:rsidRPr="00AB3C2C">
              <w:rPr>
                <w:rFonts w:ascii="Times New Roman" w:eastAsia="Times New Roman" w:hAnsi="Times New Roman" w:cs="Times New Roman"/>
                <w:b/>
                <w:lang w:eastAsia="ru-RU"/>
              </w:rPr>
              <w:t xml:space="preserve"> упражнения</w:t>
            </w:r>
          </w:p>
        </w:tc>
        <w:tc>
          <w:tcPr>
            <w:tcW w:w="1470" w:type="dxa"/>
          </w:tcPr>
          <w:p w:rsidR="00AB3C2C" w:rsidRPr="00AB3C2C" w:rsidRDefault="00AB3C2C" w:rsidP="00AB3C2C">
            <w:pPr>
              <w:jc w:val="center"/>
              <w:rPr>
                <w:rFonts w:ascii="Times New Roman" w:eastAsia="Times New Roman" w:hAnsi="Times New Roman" w:cs="Times New Roman"/>
                <w:b/>
                <w:lang w:eastAsia="ru-RU"/>
              </w:rPr>
            </w:pPr>
            <w:proofErr w:type="spellStart"/>
            <w:proofErr w:type="gramStart"/>
            <w:r w:rsidRPr="00AB3C2C">
              <w:rPr>
                <w:rFonts w:ascii="Times New Roman" w:eastAsia="Times New Roman" w:hAnsi="Times New Roman" w:cs="Times New Roman"/>
                <w:b/>
                <w:lang w:eastAsia="ru-RU"/>
              </w:rPr>
              <w:t>Танцеваль-ные</w:t>
            </w:r>
            <w:proofErr w:type="spellEnd"/>
            <w:proofErr w:type="gramEnd"/>
            <w:r w:rsidRPr="00AB3C2C">
              <w:rPr>
                <w:rFonts w:ascii="Times New Roman" w:eastAsia="Times New Roman" w:hAnsi="Times New Roman" w:cs="Times New Roman"/>
                <w:b/>
                <w:lang w:eastAsia="ru-RU"/>
              </w:rPr>
              <w:t xml:space="preserve"> шаги</w:t>
            </w:r>
          </w:p>
        </w:tc>
        <w:tc>
          <w:tcPr>
            <w:tcW w:w="1663" w:type="dxa"/>
          </w:tcPr>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Игропла</w:t>
            </w:r>
            <w:proofErr w:type="spellEnd"/>
            <w:r w:rsidRPr="00AB3C2C">
              <w:rPr>
                <w:rFonts w:ascii="Times New Roman" w:eastAsia="Times New Roman" w:hAnsi="Times New Roman" w:cs="Times New Roman"/>
                <w:b/>
                <w:lang w:eastAsia="ru-RU"/>
              </w:rPr>
              <w:t>-</w:t>
            </w:r>
          </w:p>
          <w:p w:rsidR="00AB3C2C" w:rsidRPr="00AB3C2C" w:rsidRDefault="00AB3C2C" w:rsidP="00AB3C2C">
            <w:pPr>
              <w:jc w:val="center"/>
              <w:rPr>
                <w:rFonts w:ascii="Times New Roman" w:eastAsia="Times New Roman" w:hAnsi="Times New Roman" w:cs="Times New Roman"/>
                <w:b/>
                <w:lang w:eastAsia="ru-RU"/>
              </w:rPr>
            </w:pPr>
            <w:proofErr w:type="spellStart"/>
            <w:r w:rsidRPr="00AB3C2C">
              <w:rPr>
                <w:rFonts w:ascii="Times New Roman" w:eastAsia="Times New Roman" w:hAnsi="Times New Roman" w:cs="Times New Roman"/>
                <w:b/>
                <w:lang w:eastAsia="ru-RU"/>
              </w:rPr>
              <w:t>стика</w:t>
            </w:r>
            <w:proofErr w:type="spellEnd"/>
            <w:r w:rsidRPr="00AB3C2C">
              <w:rPr>
                <w:rFonts w:ascii="Times New Roman" w:eastAsia="Times New Roman" w:hAnsi="Times New Roman" w:cs="Times New Roman"/>
                <w:b/>
                <w:lang w:eastAsia="ru-RU"/>
              </w:rPr>
              <w:t xml:space="preserve">, </w:t>
            </w:r>
            <w:proofErr w:type="spellStart"/>
            <w:proofErr w:type="gramStart"/>
            <w:r w:rsidRPr="00AB3C2C">
              <w:rPr>
                <w:rFonts w:ascii="Times New Roman" w:eastAsia="Times New Roman" w:hAnsi="Times New Roman" w:cs="Times New Roman"/>
                <w:b/>
                <w:lang w:eastAsia="ru-RU"/>
              </w:rPr>
              <w:t>акроба-тические</w:t>
            </w:r>
            <w:proofErr w:type="spellEnd"/>
            <w:proofErr w:type="gramEnd"/>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упражнения</w:t>
            </w:r>
          </w:p>
        </w:tc>
        <w:tc>
          <w:tcPr>
            <w:tcW w:w="1558" w:type="dxa"/>
          </w:tcPr>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Креативная гимнастика,</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 xml:space="preserve">пальчиковая </w:t>
            </w:r>
          </w:p>
          <w:p w:rsidR="00AB3C2C" w:rsidRPr="00AB3C2C" w:rsidRDefault="00AB3C2C" w:rsidP="00AB3C2C">
            <w:pPr>
              <w:jc w:val="center"/>
              <w:rPr>
                <w:rFonts w:ascii="Times New Roman" w:eastAsia="Times New Roman" w:hAnsi="Times New Roman" w:cs="Times New Roman"/>
                <w:b/>
                <w:lang w:eastAsia="ru-RU"/>
              </w:rPr>
            </w:pPr>
            <w:r w:rsidRPr="00AB3C2C">
              <w:rPr>
                <w:rFonts w:ascii="Times New Roman" w:eastAsia="Times New Roman" w:hAnsi="Times New Roman" w:cs="Times New Roman"/>
                <w:b/>
                <w:lang w:eastAsia="ru-RU"/>
              </w:rPr>
              <w:t>гимнастика,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roofErr w:type="spellStart"/>
            <w:r w:rsidRPr="00AB3C2C">
              <w:rPr>
                <w:rFonts w:ascii="Times New Roman" w:eastAsia="Times New Roman" w:hAnsi="Times New Roman" w:cs="Times New Roman"/>
                <w:b/>
                <w:lang w:eastAsia="ru-RU"/>
              </w:rPr>
              <w:t>игромассаж</w:t>
            </w:r>
            <w:proofErr w:type="spellEnd"/>
          </w:p>
        </w:tc>
      </w:tr>
      <w:tr w:rsidR="00AB3C2C" w:rsidRPr="00AB3C2C" w:rsidTr="00064A82">
        <w:tc>
          <w:tcPr>
            <w:tcW w:w="125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Апрель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1-2 занятие</w:t>
            </w:r>
          </w:p>
        </w:tc>
        <w:tc>
          <w:tcPr>
            <w:tcW w:w="1646"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Ходьба по кругу: на короткие звуки (восьмые) – 8 хлопков, на длинные (четвёртые) – 4 хлопка</w:t>
            </w:r>
          </w:p>
          <w:p w:rsidR="00AB3C2C" w:rsidRPr="00AB3C2C" w:rsidRDefault="00AB3C2C" w:rsidP="00AB3C2C">
            <w:pPr>
              <w:jc w:val="center"/>
              <w:rPr>
                <w:rFonts w:ascii="Times New Roman" w:eastAsia="Times New Roman" w:hAnsi="Times New Roman" w:cs="Times New Roman"/>
                <w:color w:val="7030A0"/>
                <w:sz w:val="20"/>
                <w:szCs w:val="20"/>
                <w:lang w:eastAsia="ru-RU"/>
              </w:rPr>
            </w:pPr>
          </w:p>
          <w:p w:rsidR="00AB3C2C" w:rsidRPr="00AB3C2C" w:rsidRDefault="00AB3C2C" w:rsidP="00AB3C2C">
            <w:pPr>
              <w:rPr>
                <w:rFonts w:ascii="Times New Roman" w:eastAsia="Times New Roman" w:hAnsi="Times New Roman" w:cs="Times New Roman"/>
                <w:lang w:eastAsia="ru-RU"/>
              </w:rPr>
            </w:pPr>
          </w:p>
        </w:tc>
        <w:tc>
          <w:tcPr>
            <w:tcW w:w="173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w:t>
            </w:r>
          </w:p>
          <w:p w:rsidR="00AB3C2C" w:rsidRPr="00AB3C2C" w:rsidRDefault="00AB3C2C" w:rsidP="00AB3C2C">
            <w:pPr>
              <w:jc w:val="center"/>
              <w:rPr>
                <w:rFonts w:ascii="Times New Roman" w:eastAsia="Times New Roman" w:hAnsi="Times New Roman" w:cs="Times New Roman"/>
                <w:lang w:eastAsia="ru-RU"/>
              </w:rPr>
            </w:pPr>
            <w:r w:rsidRPr="00AB3C2C">
              <w:rPr>
                <w:rFonts w:ascii="Times New Roman" w:eastAsia="Times New Roman" w:hAnsi="Times New Roman" w:cs="Times New Roman"/>
                <w:sz w:val="24"/>
                <w:szCs w:val="24"/>
                <w:lang w:eastAsia="ru-RU"/>
              </w:rPr>
              <w:t>«Стирка»</w:t>
            </w:r>
          </w:p>
        </w:tc>
        <w:tc>
          <w:tcPr>
            <w:tcW w:w="169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«Танец Карапузы»</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(современная музыка)</w:t>
            </w:r>
          </w:p>
          <w:p w:rsidR="00AB3C2C" w:rsidRPr="00AB3C2C" w:rsidRDefault="00AB3C2C" w:rsidP="00AB3C2C">
            <w:pPr>
              <w:jc w:val="center"/>
              <w:rPr>
                <w:rFonts w:ascii="Times New Roman" w:eastAsia="Times New Roman" w:hAnsi="Times New Roman" w:cs="Times New Roman"/>
                <w:sz w:val="24"/>
                <w:szCs w:val="24"/>
                <w:lang w:eastAsia="ru-RU"/>
              </w:rPr>
            </w:pPr>
          </w:p>
        </w:tc>
        <w:tc>
          <w:tcPr>
            <w:tcW w:w="177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«Карлики и великаны» </w:t>
            </w:r>
          </w:p>
        </w:tc>
        <w:tc>
          <w:tcPr>
            <w:tcW w:w="1959"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«Под музыку </w:t>
            </w:r>
            <w:proofErr w:type="spellStart"/>
            <w:r w:rsidRPr="00AB3C2C">
              <w:rPr>
                <w:rFonts w:ascii="Times New Roman" w:eastAsia="Times New Roman" w:hAnsi="Times New Roman" w:cs="Times New Roman"/>
                <w:sz w:val="24"/>
                <w:szCs w:val="24"/>
                <w:lang w:eastAsia="ru-RU"/>
              </w:rPr>
              <w:t>вивальди</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С.Никитин</w:t>
            </w:r>
            <w:proofErr w:type="spellEnd"/>
            <w:r w:rsidRPr="00AB3C2C">
              <w:rPr>
                <w:rFonts w:ascii="Times New Roman" w:eastAsia="Times New Roman" w:hAnsi="Times New Roman" w:cs="Times New Roman"/>
                <w:sz w:val="24"/>
                <w:szCs w:val="24"/>
                <w:lang w:eastAsia="ru-RU"/>
              </w:rPr>
              <w:t>) – закрепление позиций ног и рук</w:t>
            </w:r>
          </w:p>
        </w:tc>
        <w:tc>
          <w:tcPr>
            <w:tcW w:w="1470"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Поворот вправо, влево из 3 позиции ног</w:t>
            </w:r>
          </w:p>
        </w:tc>
        <w:tc>
          <w:tcPr>
            <w:tcW w:w="1663" w:type="dxa"/>
          </w:tcPr>
          <w:p w:rsidR="00AB3C2C" w:rsidRPr="00AB3C2C" w:rsidRDefault="00AB3C2C" w:rsidP="00AB3C2C">
            <w:pPr>
              <w:jc w:val="center"/>
              <w:rPr>
                <w:rFonts w:ascii="Times New Roman" w:eastAsia="Times New Roman" w:hAnsi="Times New Roman" w:cs="Times New Roman"/>
                <w:color w:val="7030A0"/>
                <w:sz w:val="20"/>
                <w:szCs w:val="20"/>
                <w:lang w:eastAsia="ru-RU"/>
              </w:rPr>
            </w:pPr>
          </w:p>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Пластич</w:t>
            </w:r>
            <w:proofErr w:type="spellEnd"/>
            <w:r w:rsidRPr="00AB3C2C">
              <w:rPr>
                <w:rFonts w:ascii="Times New Roman" w:eastAsia="Times New Roman" w:hAnsi="Times New Roman" w:cs="Times New Roman"/>
                <w:sz w:val="24"/>
                <w:szCs w:val="24"/>
                <w:lang w:eastAsia="ru-RU"/>
              </w:rPr>
              <w:t>. этюд «Жаворонок»</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П.Мориа</w:t>
            </w:r>
            <w:proofErr w:type="spellEnd"/>
            <w:r w:rsidRPr="00AB3C2C">
              <w:rPr>
                <w:rFonts w:ascii="Times New Roman" w:eastAsia="Times New Roman" w:hAnsi="Times New Roman" w:cs="Times New Roman"/>
                <w:sz w:val="24"/>
                <w:szCs w:val="24"/>
                <w:lang w:eastAsia="ru-RU"/>
              </w:rPr>
              <w:t>)</w:t>
            </w:r>
          </w:p>
        </w:tc>
        <w:tc>
          <w:tcPr>
            <w:tcW w:w="155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Творческая игра</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 «Красивые движения»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r>
      <w:tr w:rsidR="00AB3C2C" w:rsidRPr="00AB3C2C" w:rsidTr="00064A82">
        <w:tc>
          <w:tcPr>
            <w:tcW w:w="125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Апрель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3-4 занятие</w:t>
            </w:r>
          </w:p>
        </w:tc>
        <w:tc>
          <w:tcPr>
            <w:tcW w:w="1646" w:type="dxa"/>
          </w:tcPr>
          <w:p w:rsidR="00AB3C2C" w:rsidRPr="00AB3C2C" w:rsidRDefault="00AB3C2C" w:rsidP="00AB3C2C">
            <w:pP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Бег по кругу:</w:t>
            </w:r>
          </w:p>
          <w:p w:rsidR="00AB3C2C" w:rsidRPr="00AB3C2C" w:rsidRDefault="00AB3C2C" w:rsidP="00AB3C2C">
            <w:pP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1-8 - на каждый счёт,</w:t>
            </w:r>
          </w:p>
          <w:p w:rsidR="00AB3C2C" w:rsidRPr="00AB3C2C" w:rsidRDefault="00AB3C2C" w:rsidP="00AB3C2C">
            <w:pP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1-8 через счёт</w:t>
            </w:r>
          </w:p>
          <w:p w:rsidR="00AB3C2C" w:rsidRPr="00AB3C2C" w:rsidRDefault="00AB3C2C" w:rsidP="00AB3C2C">
            <w:pP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(по кочкам)</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
        </w:tc>
        <w:tc>
          <w:tcPr>
            <w:tcW w:w="173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color w:val="7030A0"/>
                <w:sz w:val="20"/>
                <w:szCs w:val="20"/>
                <w:lang w:eastAsia="ru-RU"/>
              </w:rPr>
              <w:t xml:space="preserve"> </w:t>
            </w:r>
            <w:r w:rsidRPr="00AB3C2C">
              <w:rPr>
                <w:rFonts w:ascii="Times New Roman" w:eastAsia="Times New Roman" w:hAnsi="Times New Roman" w:cs="Times New Roman"/>
                <w:sz w:val="24"/>
                <w:szCs w:val="24"/>
                <w:lang w:eastAsia="ru-RU"/>
              </w:rPr>
              <w:t>«Мячик»</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М.Минков</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p>
        </w:tc>
        <w:tc>
          <w:tcPr>
            <w:tcW w:w="169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«Карнавал»</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(современная музыка)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c>
          <w:tcPr>
            <w:tcW w:w="177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«Ровным кругом»</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
        </w:tc>
        <w:tc>
          <w:tcPr>
            <w:tcW w:w="1959"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Ковырялочка</w:t>
            </w:r>
            <w:proofErr w:type="spellEnd"/>
            <w:r w:rsidRPr="00AB3C2C">
              <w:rPr>
                <w:rFonts w:ascii="Times New Roman" w:eastAsia="Times New Roman" w:hAnsi="Times New Roman" w:cs="Times New Roman"/>
                <w:sz w:val="24"/>
                <w:szCs w:val="24"/>
                <w:lang w:eastAsia="ru-RU"/>
              </w:rPr>
              <w:t>»,</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Топотушки</w:t>
            </w:r>
            <w:proofErr w:type="spellEnd"/>
          </w:p>
        </w:tc>
        <w:tc>
          <w:tcPr>
            <w:tcW w:w="147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Русский хороводный шаг.</w:t>
            </w:r>
          </w:p>
        </w:tc>
        <w:tc>
          <w:tcPr>
            <w:tcW w:w="1663"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Пластический</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этюд </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«Берегись,</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автомобиля»</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proofErr w:type="spellStart"/>
            <w:r w:rsidRPr="00AB3C2C">
              <w:rPr>
                <w:rFonts w:ascii="Times New Roman" w:eastAsia="Times New Roman" w:hAnsi="Times New Roman" w:cs="Times New Roman"/>
                <w:sz w:val="24"/>
                <w:szCs w:val="24"/>
                <w:lang w:eastAsia="ru-RU"/>
              </w:rPr>
              <w:t>А.Петров</w:t>
            </w:r>
            <w:proofErr w:type="spellEnd"/>
          </w:p>
        </w:tc>
        <w:tc>
          <w:tcPr>
            <w:tcW w:w="155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sz w:val="24"/>
                <w:szCs w:val="24"/>
                <w:lang w:eastAsia="ru-RU"/>
              </w:rPr>
              <w:t>Творческая игра «Море волнуется»</w:t>
            </w:r>
          </w:p>
        </w:tc>
      </w:tr>
      <w:tr w:rsidR="00AB3C2C" w:rsidRPr="00AB3C2C" w:rsidTr="00064A82">
        <w:tc>
          <w:tcPr>
            <w:tcW w:w="125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Апрель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5-6 занятие</w:t>
            </w:r>
          </w:p>
        </w:tc>
        <w:tc>
          <w:tcPr>
            <w:tcW w:w="1646" w:type="dxa"/>
          </w:tcPr>
          <w:p w:rsidR="00AB3C2C" w:rsidRPr="00AB3C2C" w:rsidRDefault="00AB3C2C" w:rsidP="00AB3C2C">
            <w:pPr>
              <w:jc w:val="both"/>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Ходьба, бег по кругу с выполнением заданий (большой круг, 2 круга)</w:t>
            </w:r>
          </w:p>
        </w:tc>
        <w:tc>
          <w:tcPr>
            <w:tcW w:w="1735"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«Волшебный дождь» (с султанчиками)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(современная музыка)</w:t>
            </w:r>
          </w:p>
          <w:p w:rsidR="00AB3C2C" w:rsidRPr="00AB3C2C" w:rsidRDefault="00AB3C2C" w:rsidP="00AB3C2C">
            <w:pPr>
              <w:jc w:val="center"/>
              <w:rPr>
                <w:rFonts w:ascii="Times New Roman" w:eastAsia="Times New Roman" w:hAnsi="Times New Roman" w:cs="Times New Roman"/>
                <w:b/>
                <w:sz w:val="28"/>
                <w:szCs w:val="28"/>
                <w:lang w:eastAsia="ru-RU"/>
              </w:rPr>
            </w:pPr>
          </w:p>
        </w:tc>
        <w:tc>
          <w:tcPr>
            <w:tcW w:w="1695" w:type="dxa"/>
          </w:tcPr>
          <w:p w:rsidR="00AB3C2C" w:rsidRPr="00AB3C2C" w:rsidRDefault="00AB3C2C" w:rsidP="00AB3C2C">
            <w:pPr>
              <w:jc w:val="center"/>
              <w:rPr>
                <w:rFonts w:ascii="Times New Roman" w:eastAsia="Times New Roman" w:hAnsi="Times New Roman" w:cs="Times New Roman"/>
                <w:sz w:val="24"/>
                <w:szCs w:val="24"/>
                <w:lang w:eastAsia="ru-RU"/>
              </w:rPr>
            </w:pPr>
            <w:proofErr w:type="spellStart"/>
            <w:r w:rsidRPr="00AB3C2C">
              <w:rPr>
                <w:rFonts w:ascii="Times New Roman" w:eastAsia="Times New Roman" w:hAnsi="Times New Roman" w:cs="Times New Roman"/>
                <w:sz w:val="24"/>
                <w:szCs w:val="24"/>
                <w:lang w:eastAsia="ru-RU"/>
              </w:rPr>
              <w:t>Ритмич</w:t>
            </w:r>
            <w:proofErr w:type="spellEnd"/>
            <w:r w:rsidRPr="00AB3C2C">
              <w:rPr>
                <w:rFonts w:ascii="Times New Roman" w:eastAsia="Times New Roman" w:hAnsi="Times New Roman" w:cs="Times New Roman"/>
                <w:sz w:val="24"/>
                <w:szCs w:val="24"/>
                <w:lang w:eastAsia="ru-RU"/>
              </w:rPr>
              <w:t>. композиция</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 лентами)</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(соврем</w:t>
            </w:r>
            <w:proofErr w:type="gramStart"/>
            <w:r w:rsidRPr="00AB3C2C">
              <w:rPr>
                <w:rFonts w:ascii="Times New Roman" w:eastAsia="Times New Roman" w:hAnsi="Times New Roman" w:cs="Times New Roman"/>
                <w:sz w:val="24"/>
                <w:szCs w:val="24"/>
                <w:lang w:eastAsia="ru-RU"/>
              </w:rPr>
              <w:t>.</w:t>
            </w:r>
            <w:proofErr w:type="gramEnd"/>
            <w:r w:rsidRPr="00AB3C2C">
              <w:rPr>
                <w:rFonts w:ascii="Times New Roman" w:eastAsia="Times New Roman" w:hAnsi="Times New Roman" w:cs="Times New Roman"/>
                <w:sz w:val="24"/>
                <w:szCs w:val="24"/>
                <w:lang w:eastAsia="ru-RU"/>
              </w:rPr>
              <w:t xml:space="preserve"> </w:t>
            </w:r>
            <w:proofErr w:type="gramStart"/>
            <w:r w:rsidRPr="00AB3C2C">
              <w:rPr>
                <w:rFonts w:ascii="Times New Roman" w:eastAsia="Times New Roman" w:hAnsi="Times New Roman" w:cs="Times New Roman"/>
                <w:sz w:val="24"/>
                <w:szCs w:val="24"/>
                <w:lang w:eastAsia="ru-RU"/>
              </w:rPr>
              <w:t>м</w:t>
            </w:r>
            <w:proofErr w:type="gramEnd"/>
            <w:r w:rsidRPr="00AB3C2C">
              <w:rPr>
                <w:rFonts w:ascii="Times New Roman" w:eastAsia="Times New Roman" w:hAnsi="Times New Roman" w:cs="Times New Roman"/>
                <w:sz w:val="24"/>
                <w:szCs w:val="24"/>
                <w:lang w:eastAsia="ru-RU"/>
              </w:rPr>
              <w:t>узыка)</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lang w:eastAsia="ru-RU"/>
              </w:rPr>
            </w:pPr>
          </w:p>
        </w:tc>
        <w:tc>
          <w:tcPr>
            <w:tcW w:w="1775"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«Музыкальные змейки»</w:t>
            </w:r>
          </w:p>
        </w:tc>
        <w:tc>
          <w:tcPr>
            <w:tcW w:w="1959" w:type="dxa"/>
          </w:tcPr>
          <w:p w:rsidR="00AB3C2C" w:rsidRPr="00AB3C2C" w:rsidRDefault="00AB3C2C" w:rsidP="00AB3C2C">
            <w:pPr>
              <w:jc w:val="center"/>
              <w:rPr>
                <w:rFonts w:ascii="Times New Roman" w:eastAsia="Times New Roman" w:hAnsi="Times New Roman" w:cs="Times New Roman"/>
                <w:lang w:eastAsia="ru-RU"/>
              </w:rPr>
            </w:pPr>
          </w:p>
        </w:tc>
        <w:tc>
          <w:tcPr>
            <w:tcW w:w="1470"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lang w:eastAsia="ru-RU"/>
              </w:rPr>
            </w:pPr>
            <w:r w:rsidRPr="00AB3C2C">
              <w:rPr>
                <w:rFonts w:ascii="Times New Roman" w:eastAsia="Times New Roman" w:hAnsi="Times New Roman" w:cs="Times New Roman"/>
                <w:lang w:eastAsia="ru-RU"/>
              </w:rPr>
              <w:t xml:space="preserve">Сочетание приставных и </w:t>
            </w:r>
            <w:proofErr w:type="spellStart"/>
            <w:r w:rsidRPr="00AB3C2C">
              <w:rPr>
                <w:rFonts w:ascii="Times New Roman" w:eastAsia="Times New Roman" w:hAnsi="Times New Roman" w:cs="Times New Roman"/>
                <w:lang w:eastAsia="ru-RU"/>
              </w:rPr>
              <w:t>скрестных</w:t>
            </w:r>
            <w:proofErr w:type="spellEnd"/>
            <w:r w:rsidRPr="00AB3C2C">
              <w:rPr>
                <w:rFonts w:ascii="Times New Roman" w:eastAsia="Times New Roman" w:hAnsi="Times New Roman" w:cs="Times New Roman"/>
                <w:lang w:eastAsia="ru-RU"/>
              </w:rPr>
              <w:t xml:space="preserve"> шагов в сторону.</w:t>
            </w:r>
          </w:p>
        </w:tc>
        <w:tc>
          <w:tcPr>
            <w:tcW w:w="1663" w:type="dxa"/>
          </w:tcPr>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Пластический</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 xml:space="preserve">этюд </w:t>
            </w:r>
          </w:p>
          <w:p w:rsidR="00AB3C2C" w:rsidRPr="00AB3C2C" w:rsidRDefault="00AB3C2C" w:rsidP="00AB3C2C">
            <w:pPr>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«Цирковые лошадки»</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sz w:val="24"/>
                <w:szCs w:val="24"/>
                <w:lang w:eastAsia="ru-RU"/>
              </w:rPr>
              <w:t>(</w:t>
            </w:r>
            <w:proofErr w:type="spellStart"/>
            <w:r w:rsidRPr="00AB3C2C">
              <w:rPr>
                <w:rFonts w:ascii="Times New Roman" w:eastAsia="Times New Roman" w:hAnsi="Times New Roman" w:cs="Times New Roman"/>
                <w:sz w:val="24"/>
                <w:szCs w:val="24"/>
                <w:lang w:eastAsia="ru-RU"/>
              </w:rPr>
              <w:t>П.Мариа</w:t>
            </w:r>
            <w:proofErr w:type="spellEnd"/>
            <w:r w:rsidRPr="00AB3C2C">
              <w:rPr>
                <w:rFonts w:ascii="Times New Roman" w:eastAsia="Times New Roman" w:hAnsi="Times New Roman" w:cs="Times New Roman"/>
                <w:sz w:val="24"/>
                <w:szCs w:val="24"/>
                <w:lang w:eastAsia="ru-RU"/>
              </w:rPr>
              <w:t>)</w:t>
            </w:r>
          </w:p>
        </w:tc>
        <w:tc>
          <w:tcPr>
            <w:tcW w:w="1558"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sz w:val="24"/>
                <w:szCs w:val="24"/>
                <w:lang w:eastAsia="ru-RU"/>
              </w:rPr>
            </w:pPr>
            <w:r w:rsidRPr="00AB3C2C">
              <w:rPr>
                <w:rFonts w:ascii="Times New Roman" w:eastAsia="Times New Roman" w:hAnsi="Times New Roman" w:cs="Times New Roman"/>
                <w:sz w:val="24"/>
                <w:szCs w:val="24"/>
                <w:lang w:eastAsia="ru-RU"/>
              </w:rPr>
              <w:t>Креативная гимнастика «Ай, да я!»</w:t>
            </w:r>
          </w:p>
        </w:tc>
      </w:tr>
      <w:tr w:rsidR="00AB3C2C" w:rsidRPr="00AB3C2C" w:rsidTr="00064A82">
        <w:tc>
          <w:tcPr>
            <w:tcW w:w="125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Апрель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7 занятие</w:t>
            </w:r>
          </w:p>
        </w:tc>
        <w:tc>
          <w:tcPr>
            <w:tcW w:w="13501" w:type="dxa"/>
            <w:gridSpan w:val="8"/>
            <w:vAlign w:val="center"/>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8"/>
                <w:szCs w:val="28"/>
                <w:lang w:eastAsia="ru-RU"/>
              </w:rPr>
              <w:t>Диагностика</w:t>
            </w:r>
          </w:p>
        </w:tc>
      </w:tr>
      <w:tr w:rsidR="00AB3C2C" w:rsidRPr="00AB3C2C" w:rsidTr="00064A82">
        <w:tc>
          <w:tcPr>
            <w:tcW w:w="1257" w:type="dxa"/>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4"/>
                <w:szCs w:val="24"/>
                <w:lang w:eastAsia="ru-RU"/>
              </w:rPr>
            </w:pPr>
            <w:r w:rsidRPr="00AB3C2C">
              <w:rPr>
                <w:rFonts w:ascii="Times New Roman" w:eastAsia="Times New Roman" w:hAnsi="Times New Roman" w:cs="Times New Roman"/>
                <w:b/>
                <w:sz w:val="24"/>
                <w:szCs w:val="24"/>
                <w:lang w:eastAsia="ru-RU"/>
              </w:rPr>
              <w:t>Апрель</w:t>
            </w:r>
          </w:p>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4"/>
                <w:szCs w:val="24"/>
                <w:lang w:eastAsia="ru-RU"/>
              </w:rPr>
              <w:t>8 занятие</w:t>
            </w:r>
          </w:p>
        </w:tc>
        <w:tc>
          <w:tcPr>
            <w:tcW w:w="13501" w:type="dxa"/>
            <w:gridSpan w:val="8"/>
          </w:tcPr>
          <w:p w:rsidR="00AB3C2C" w:rsidRPr="00AB3C2C" w:rsidRDefault="00AB3C2C" w:rsidP="00AB3C2C">
            <w:pPr>
              <w:tabs>
                <w:tab w:val="left" w:pos="1620"/>
                <w:tab w:val="center" w:pos="4677"/>
                <w:tab w:val="center" w:pos="7285"/>
                <w:tab w:val="right" w:pos="9355"/>
              </w:tabs>
              <w:jc w:val="center"/>
              <w:rPr>
                <w:rFonts w:ascii="Times New Roman" w:eastAsia="Times New Roman" w:hAnsi="Times New Roman" w:cs="Times New Roman"/>
                <w:b/>
                <w:sz w:val="28"/>
                <w:szCs w:val="28"/>
                <w:lang w:eastAsia="ru-RU"/>
              </w:rPr>
            </w:pPr>
            <w:r w:rsidRPr="00AB3C2C">
              <w:rPr>
                <w:rFonts w:ascii="Times New Roman" w:eastAsia="Times New Roman" w:hAnsi="Times New Roman" w:cs="Times New Roman"/>
                <w:b/>
                <w:sz w:val="28"/>
                <w:szCs w:val="28"/>
                <w:lang w:eastAsia="ru-RU"/>
              </w:rPr>
              <w:t>Отчетное занятие для родителей</w:t>
            </w:r>
          </w:p>
        </w:tc>
      </w:tr>
    </w:tbl>
    <w:p w:rsidR="00AB3C2C" w:rsidRPr="00AB3C2C" w:rsidRDefault="00AB3C2C" w:rsidP="00AB3C2C">
      <w:pPr>
        <w:spacing w:after="0" w:line="240" w:lineRule="auto"/>
        <w:rPr>
          <w:rFonts w:ascii="Times New Roman" w:eastAsia="Times New Roman" w:hAnsi="Times New Roman" w:cs="Times New Roman"/>
          <w:sz w:val="24"/>
          <w:szCs w:val="24"/>
          <w:lang w:eastAsia="ru-RU"/>
        </w:rPr>
      </w:pPr>
    </w:p>
    <w:p w:rsidR="00AB3C2C" w:rsidRPr="00AB3C2C" w:rsidRDefault="00AB3C2C" w:rsidP="00AB3C2C"/>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AB3C2C" w:rsidRDefault="00AB3C2C" w:rsidP="00DB18AA">
      <w:pPr>
        <w:suppressAutoHyphens/>
        <w:spacing w:after="0" w:line="360" w:lineRule="auto"/>
        <w:ind w:firstLine="357"/>
        <w:jc w:val="right"/>
        <w:rPr>
          <w:rFonts w:ascii="Times New Roman" w:eastAsia="Times New Roman" w:hAnsi="Times New Roman" w:cs="Times New Roman"/>
          <w:b/>
          <w:bCs/>
          <w:sz w:val="24"/>
          <w:szCs w:val="24"/>
          <w:lang w:eastAsia="ar-SA"/>
        </w:rPr>
      </w:pPr>
    </w:p>
    <w:p w:rsidR="002531CF" w:rsidRDefault="002531CF" w:rsidP="002531CF">
      <w:pPr>
        <w:suppressAutoHyphens/>
        <w:spacing w:after="0" w:line="360" w:lineRule="auto"/>
        <w:jc w:val="right"/>
        <w:rPr>
          <w:rFonts w:ascii="Times New Roman" w:eastAsia="Times New Roman" w:hAnsi="Times New Roman" w:cs="Times New Roman"/>
          <w:b/>
          <w:bCs/>
          <w:sz w:val="24"/>
          <w:szCs w:val="24"/>
          <w:lang w:eastAsia="ar-SA"/>
        </w:rPr>
        <w:sectPr w:rsidR="002531CF" w:rsidSect="009124BA">
          <w:footerReference w:type="default" r:id="rId9"/>
          <w:pgSz w:w="16838" w:h="11906" w:orient="landscape"/>
          <w:pgMar w:top="851" w:right="907" w:bottom="568" w:left="907" w:header="709" w:footer="709" w:gutter="0"/>
          <w:pgNumType w:start="18"/>
          <w:cols w:space="708"/>
          <w:docGrid w:linePitch="360"/>
        </w:sectPr>
      </w:pPr>
    </w:p>
    <w:p w:rsidR="00DB18AA" w:rsidRPr="00DB18AA" w:rsidRDefault="00AB3C2C" w:rsidP="002531CF">
      <w:pPr>
        <w:suppressAutoHyphens/>
        <w:spacing w:after="0" w:line="36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При</w:t>
      </w:r>
      <w:r w:rsidR="00DB18AA" w:rsidRPr="00DB18AA">
        <w:rPr>
          <w:rFonts w:ascii="Times New Roman" w:eastAsia="Times New Roman" w:hAnsi="Times New Roman" w:cs="Times New Roman"/>
          <w:b/>
          <w:bCs/>
          <w:sz w:val="24"/>
          <w:szCs w:val="24"/>
          <w:lang w:eastAsia="ar-SA"/>
        </w:rPr>
        <w:t>ложение 2.</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32"/>
          <w:szCs w:val="32"/>
          <w:lang w:eastAsia="ar-SA"/>
        </w:rPr>
      </w:pPr>
      <w:r w:rsidRPr="00DB18AA">
        <w:rPr>
          <w:rFonts w:ascii="Times New Roman" w:eastAsia="Times New Roman" w:hAnsi="Times New Roman" w:cs="Times New Roman"/>
          <w:b/>
          <w:sz w:val="32"/>
          <w:szCs w:val="32"/>
          <w:lang w:eastAsia="ar-SA"/>
        </w:rPr>
        <w:t>Диагностика уровня музыкально-двигательного</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32"/>
          <w:szCs w:val="32"/>
          <w:lang w:eastAsia="ar-SA"/>
        </w:rPr>
      </w:pPr>
      <w:r w:rsidRPr="00DB18AA">
        <w:rPr>
          <w:rFonts w:ascii="Times New Roman" w:eastAsia="Times New Roman" w:hAnsi="Times New Roman" w:cs="Times New Roman"/>
          <w:b/>
          <w:sz w:val="32"/>
          <w:szCs w:val="32"/>
          <w:lang w:eastAsia="ar-SA"/>
        </w:rPr>
        <w:t>развития ребенка</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     Координация, ловкость движений – </w:t>
      </w:r>
      <w:r w:rsidRPr="00DB18AA">
        <w:rPr>
          <w:rFonts w:ascii="Times New Roman" w:eastAsia="Times New Roman" w:hAnsi="Times New Roman" w:cs="Times New Roman"/>
          <w:sz w:val="24"/>
          <w:szCs w:val="24"/>
          <w:lang w:eastAsia="ar-SA"/>
        </w:rPr>
        <w:t>точность движений, координация рук и ног при выполнении упражнений. Для проверки уровня развития координации рук и ног применяются следующие задания:</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i/>
          <w:sz w:val="24"/>
          <w:szCs w:val="24"/>
          <w:lang w:eastAsia="ar-SA"/>
        </w:rPr>
        <w:t>Упражнение 1</w:t>
      </w:r>
      <w:r w:rsidRPr="00DB18AA">
        <w:rPr>
          <w:rFonts w:ascii="Times New Roman" w:eastAsia="Times New Roman" w:hAnsi="Times New Roman" w:cs="Times New Roman"/>
          <w:sz w:val="24"/>
          <w:szCs w:val="24"/>
          <w:lang w:eastAsia="ar-SA"/>
        </w:rPr>
        <w:t>. Отвести в сторону правую руку и в противоположную сторону левую ногу и наоборот.</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i/>
          <w:sz w:val="24"/>
          <w:szCs w:val="24"/>
          <w:lang w:eastAsia="ar-SA"/>
        </w:rPr>
        <w:t>Упражнение 2.</w:t>
      </w:r>
      <w:r w:rsidRPr="00DB18AA">
        <w:rPr>
          <w:rFonts w:ascii="Times New Roman" w:eastAsia="Times New Roman" w:hAnsi="Times New Roman" w:cs="Times New Roman"/>
          <w:sz w:val="24"/>
          <w:szCs w:val="24"/>
          <w:lang w:eastAsia="ar-SA"/>
        </w:rPr>
        <w:t xml:space="preserve"> Поднять одновременно согнутую в локте правую руку и согнутую в колене левую ногу (и наоборот).</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i/>
          <w:sz w:val="24"/>
          <w:szCs w:val="24"/>
          <w:lang w:eastAsia="ar-SA"/>
        </w:rPr>
        <w:t>Упражнение 3.</w:t>
      </w:r>
      <w:r w:rsidRPr="00DB18AA">
        <w:rPr>
          <w:rFonts w:ascii="Times New Roman" w:eastAsia="Times New Roman" w:hAnsi="Times New Roman" w:cs="Times New Roman"/>
          <w:sz w:val="24"/>
          <w:szCs w:val="24"/>
          <w:lang w:eastAsia="ar-SA"/>
        </w:rPr>
        <w:t xml:space="preserve"> Отвести вперед правую руку и назад левую ногу и наоборот.</w:t>
      </w:r>
    </w:p>
    <w:p w:rsidR="00DB18AA" w:rsidRPr="00DB18AA" w:rsidRDefault="00DB18AA" w:rsidP="00DB18AA">
      <w:pPr>
        <w:suppressAutoHyphens/>
        <w:spacing w:after="0" w:line="240" w:lineRule="auto"/>
        <w:ind w:right="567" w:firstLine="72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3 балла - правильное одновременное выполнение движений.</w:t>
      </w:r>
    </w:p>
    <w:p w:rsidR="00DB18AA" w:rsidRPr="00DB18AA" w:rsidRDefault="00DB18AA" w:rsidP="00DB18AA">
      <w:pPr>
        <w:suppressAutoHyphens/>
        <w:spacing w:after="0" w:line="240" w:lineRule="auto"/>
        <w:ind w:right="567" w:firstLine="72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2 балла - неодновременное, но правильное; верное выполнение после повторного показа.</w:t>
      </w:r>
    </w:p>
    <w:p w:rsidR="00DB18AA" w:rsidRPr="00DB18AA" w:rsidRDefault="00DB18AA" w:rsidP="00DB18AA">
      <w:pPr>
        <w:suppressAutoHyphens/>
        <w:spacing w:after="0" w:line="240" w:lineRule="auto"/>
        <w:ind w:right="567" w:firstLine="72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 балл - неверное выполнение движений.</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     Творческие проявления</w:t>
      </w:r>
      <w:r w:rsidRPr="00DB18AA">
        <w:rPr>
          <w:rFonts w:ascii="Times New Roman" w:eastAsia="Times New Roman" w:hAnsi="Times New Roman" w:cs="Times New Roman"/>
          <w:b/>
          <w:i/>
          <w:sz w:val="24"/>
          <w:szCs w:val="24"/>
          <w:lang w:eastAsia="ar-SA"/>
        </w:rPr>
        <w:t xml:space="preserve"> </w:t>
      </w:r>
      <w:r w:rsidRPr="00DB18AA">
        <w:rPr>
          <w:rFonts w:ascii="Times New Roman" w:eastAsia="Times New Roman" w:hAnsi="Times New Roman" w:cs="Times New Roman"/>
          <w:sz w:val="24"/>
          <w:szCs w:val="24"/>
          <w:lang w:eastAsia="ar-SA"/>
        </w:rPr>
        <w:t>-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Тест на определение склонности детей к танцевальному творчеству. Детям предлагается под музыку (после предварительного прослушивания)      изобразить следующие персонажи: ромашку, пчелку, солнечный зайчик и т.п. </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3 балла - умение самостоятельно находить свои оригинальные движения, подбирать слова характеризующие музыку и пластический образ.</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2 балла - </w:t>
      </w:r>
      <w:r w:rsidRPr="00DB18AA">
        <w:rPr>
          <w:rFonts w:ascii="Times New Roman" w:eastAsia="Times New Roman" w:hAnsi="Times New Roman" w:cs="Times New Roman"/>
          <w:sz w:val="24"/>
          <w:szCs w:val="24"/>
          <w:lang w:eastAsia="ru-RU"/>
        </w:rPr>
        <w:t>движения его довольно простые, исполняет лишь однотипные движения.</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1 балл - ребенок</w:t>
      </w:r>
      <w:r w:rsidRPr="00DB18AA">
        <w:rPr>
          <w:rFonts w:ascii="Times New Roman" w:eastAsia="Times New Roman" w:hAnsi="Times New Roman" w:cs="Times New Roman"/>
          <w:sz w:val="24"/>
          <w:szCs w:val="24"/>
          <w:lang w:eastAsia="ru-RU"/>
        </w:rPr>
        <w:t xml:space="preserve"> не способен перевоплощаться в творческой музыкально-игровой импровизации;</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Гибкость</w:t>
      </w:r>
      <w:r w:rsidRPr="00DB18AA">
        <w:rPr>
          <w:rFonts w:ascii="Times New Roman" w:eastAsia="Times New Roman" w:hAnsi="Times New Roman" w:cs="Times New Roman"/>
          <w:sz w:val="24"/>
          <w:szCs w:val="24"/>
          <w:lang w:eastAsia="ar-SA"/>
        </w:rPr>
        <w:t xml:space="preserve"> </w:t>
      </w:r>
      <w:r w:rsidRPr="00DB18AA">
        <w:rPr>
          <w:rFonts w:ascii="Times New Roman" w:eastAsia="Times New Roman" w:hAnsi="Times New Roman" w:cs="Times New Roman"/>
          <w:b/>
          <w:sz w:val="24"/>
          <w:szCs w:val="24"/>
          <w:lang w:eastAsia="ar-SA"/>
        </w:rPr>
        <w:t>тела</w:t>
      </w:r>
      <w:r w:rsidRPr="00DB18AA">
        <w:rPr>
          <w:rFonts w:ascii="Times New Roman" w:eastAsia="Times New Roman" w:hAnsi="Times New Roman" w:cs="Times New Roman"/>
          <w:sz w:val="24"/>
          <w:szCs w:val="24"/>
          <w:lang w:eastAsia="ar-SA"/>
        </w:rPr>
        <w:t xml:space="preserve"> – это степень прогиба назад и вперед. При хорошей гибкости корпус свободно наклоняется.</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i/>
          <w:sz w:val="24"/>
          <w:szCs w:val="24"/>
          <w:lang w:eastAsia="ar-SA"/>
        </w:rPr>
        <w:t>Упражнение «Отодвинь кубик дальше»</w:t>
      </w:r>
      <w:r w:rsidRPr="00DB18AA">
        <w:rPr>
          <w:rFonts w:ascii="Times New Roman" w:eastAsia="Times New Roman" w:hAnsi="Times New Roman" w:cs="Times New Roman"/>
          <w:sz w:val="24"/>
          <w:szCs w:val="24"/>
          <w:lang w:eastAsia="ar-SA"/>
        </w:rPr>
        <w:t xml:space="preserve"> (проверка гибкости тела вперед).</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Детям предлагается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 3см и меньше – низкий уровень (1 балл), 4-7см – средний уровень (2 балла), 8-11см – высокий уровень (3 балла).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ru-RU"/>
        </w:rPr>
      </w:pP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i/>
          <w:sz w:val="24"/>
          <w:szCs w:val="24"/>
          <w:lang w:eastAsia="ru-RU"/>
        </w:rPr>
        <w:t>Упражнение «Кольцо»</w:t>
      </w:r>
      <w:r w:rsidRPr="00DB18AA">
        <w:rPr>
          <w:rFonts w:ascii="Times New Roman" w:eastAsia="Times New Roman" w:hAnsi="Times New Roman" w:cs="Times New Roman"/>
          <w:sz w:val="24"/>
          <w:szCs w:val="24"/>
          <w:lang w:eastAsia="ru-RU"/>
        </w:rPr>
        <w:t xml:space="preserve"> (</w:t>
      </w:r>
      <w:r w:rsidRPr="00DB18AA">
        <w:rPr>
          <w:rFonts w:ascii="Times New Roman" w:eastAsia="Times New Roman" w:hAnsi="Times New Roman" w:cs="Times New Roman"/>
          <w:sz w:val="24"/>
          <w:szCs w:val="24"/>
          <w:lang w:eastAsia="ar-SA"/>
        </w:rPr>
        <w:t>проверка гибкости тела назад).</w:t>
      </w:r>
      <w:r w:rsidRPr="00DB18AA">
        <w:rPr>
          <w:rFonts w:ascii="Times New Roman" w:eastAsia="Times New Roman" w:hAnsi="Times New Roman" w:cs="Times New Roman"/>
          <w:sz w:val="24"/>
          <w:szCs w:val="24"/>
          <w:lang w:eastAsia="ru-RU"/>
        </w:rPr>
        <w:br/>
        <w:t xml:space="preserve">     Исходное положение, лёжа на животе, поднимаем спину, отводим назад (руки упираются в пол), одновременно сгибая ноги в коленях, стараемся достать пальцами ног до макушки.</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3 балл – максимальная подвижность позвоночника вперед и назад.</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2 балл – средняя подвижность позвоночника.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 балл -</w:t>
      </w:r>
      <w:r w:rsidRPr="00DB18AA">
        <w:rPr>
          <w:rFonts w:ascii="Times New Roman" w:eastAsia="Times New Roman" w:hAnsi="Times New Roman" w:cs="Times New Roman"/>
          <w:sz w:val="24"/>
          <w:szCs w:val="24"/>
          <w:lang w:eastAsia="ru-RU"/>
        </w:rPr>
        <w:t xml:space="preserve"> упражнения на гибкость вызывают затруднения.</w:t>
      </w:r>
      <w:r w:rsidRPr="00DB18AA">
        <w:rPr>
          <w:rFonts w:ascii="Times New Roman" w:eastAsia="Times New Roman" w:hAnsi="Times New Roman" w:cs="Times New Roman"/>
          <w:sz w:val="24"/>
          <w:szCs w:val="24"/>
          <w:lang w:eastAsia="ar-SA"/>
        </w:rPr>
        <w:t xml:space="preserve"> </w:t>
      </w:r>
      <w:r w:rsidRPr="00DB18AA">
        <w:rPr>
          <w:rFonts w:ascii="Times New Roman" w:eastAsia="Times New Roman" w:hAnsi="Times New Roman" w:cs="Times New Roman"/>
          <w:sz w:val="24"/>
          <w:szCs w:val="24"/>
          <w:lang w:eastAsia="ru-RU"/>
        </w:rPr>
        <w:br/>
      </w:r>
      <w:r w:rsidRPr="00DB18AA">
        <w:rPr>
          <w:rFonts w:ascii="Times New Roman" w:eastAsia="Times New Roman" w:hAnsi="Times New Roman" w:cs="Times New Roman"/>
          <w:b/>
          <w:sz w:val="24"/>
          <w:szCs w:val="24"/>
          <w:lang w:eastAsia="ar-SA"/>
        </w:rPr>
        <w:t xml:space="preserve">     Музыкальность</w:t>
      </w:r>
      <w:r w:rsidRPr="00DB18AA">
        <w:rPr>
          <w:rFonts w:ascii="Times New Roman" w:eastAsia="Times New Roman" w:hAnsi="Times New Roman" w:cs="Times New Roman"/>
          <w:sz w:val="24"/>
          <w:szCs w:val="24"/>
          <w:lang w:eastAsia="ar-SA"/>
        </w:rPr>
        <w:t xml:space="preserve">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 </w:t>
      </w:r>
    </w:p>
    <w:p w:rsidR="00DB18AA" w:rsidRPr="00DB18AA" w:rsidRDefault="00DB18AA" w:rsidP="00DB18AA">
      <w:pPr>
        <w:suppressAutoHyphens/>
        <w:spacing w:after="0" w:line="240" w:lineRule="auto"/>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i/>
          <w:sz w:val="24"/>
          <w:szCs w:val="24"/>
          <w:lang w:eastAsia="ar-SA"/>
        </w:rPr>
        <w:t xml:space="preserve">Упражнение «Кто из лесу вышел?» </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После прослушивания музыки ребенок должен не только </w:t>
      </w:r>
      <w:proofErr w:type="gramStart"/>
      <w:r w:rsidRPr="00DB18AA">
        <w:rPr>
          <w:rFonts w:ascii="Times New Roman" w:eastAsia="Times New Roman" w:hAnsi="Times New Roman" w:cs="Times New Roman"/>
          <w:sz w:val="24"/>
          <w:szCs w:val="24"/>
          <w:lang w:eastAsia="ar-SA"/>
        </w:rPr>
        <w:t>угадать</w:t>
      </w:r>
      <w:proofErr w:type="gramEnd"/>
      <w:r w:rsidRPr="00DB18AA">
        <w:rPr>
          <w:rFonts w:ascii="Times New Roman" w:eastAsia="Times New Roman" w:hAnsi="Times New Roman" w:cs="Times New Roman"/>
          <w:sz w:val="24"/>
          <w:szCs w:val="24"/>
          <w:lang w:eastAsia="ar-SA"/>
        </w:rPr>
        <w:t xml:space="preserve"> кто вышел из лесу, но и показать движением. Закончить движение с остановкой музыки</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о</w:t>
      </w:r>
      <w:proofErr w:type="gramEnd"/>
      <w:r w:rsidRPr="00DB18AA">
        <w:rPr>
          <w:rFonts w:ascii="Times New Roman" w:eastAsia="Times New Roman" w:hAnsi="Times New Roman" w:cs="Times New Roman"/>
          <w:sz w:val="24"/>
          <w:szCs w:val="24"/>
          <w:lang w:eastAsia="ar-SA"/>
        </w:rPr>
        <w:t>тражение в движении характера музыки).</w:t>
      </w:r>
    </w:p>
    <w:p w:rsidR="00DB18AA" w:rsidRPr="00DB18AA" w:rsidRDefault="00DB18AA" w:rsidP="00DB18AA">
      <w:pPr>
        <w:suppressAutoHyphens/>
        <w:autoSpaceDE w:val="0"/>
        <w:spacing w:after="0" w:line="240" w:lineRule="auto"/>
        <w:jc w:val="both"/>
        <w:outlineLvl w:val="0"/>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i/>
          <w:sz w:val="24"/>
          <w:szCs w:val="24"/>
          <w:lang w:eastAsia="ar-SA"/>
        </w:rPr>
        <w:lastRenderedPageBreak/>
        <w:t>Упражнение «Заведи мотор».</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Дети сгибают руки в локтях и выполняют вращательные движения. </w:t>
      </w:r>
      <w:proofErr w:type="gramStart"/>
      <w:r w:rsidRPr="00DB18AA">
        <w:rPr>
          <w:rFonts w:ascii="Times New Roman" w:eastAsia="Times New Roman" w:hAnsi="Times New Roman" w:cs="Times New Roman"/>
          <w:sz w:val="24"/>
          <w:szCs w:val="24"/>
          <w:lang w:eastAsia="ar-SA"/>
        </w:rPr>
        <w:t>Под медленную музыку - медленно, под быструю – быстро (переключение с одного темпа на другой).</w:t>
      </w:r>
      <w:proofErr w:type="gramEnd"/>
    </w:p>
    <w:p w:rsidR="00DB18AA" w:rsidRPr="00DB18AA" w:rsidRDefault="00DB18AA" w:rsidP="00DB18AA">
      <w:pPr>
        <w:suppressAutoHyphens/>
        <w:spacing w:after="0" w:line="240" w:lineRule="auto"/>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i/>
          <w:sz w:val="24"/>
          <w:szCs w:val="24"/>
          <w:lang w:eastAsia="ar-SA"/>
        </w:rPr>
        <w:t>Упражнение «Страусы».</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Под тихую музыку дети двигаются, как «страусы». Под громкую музыку «прячут голову в песок» (отражение в движении динамических оттенков).</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3 балла – умение передавать характер мелодии, самостоятельно начинать и заканчивать движение вместе с музыкой, передавать основные средства музыкальной выразительности (темп, динамику)</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2 балла – в движениях выражается общий характер музыки, темп; </w:t>
      </w:r>
      <w:proofErr w:type="gramStart"/>
      <w:r w:rsidRPr="00DB18AA">
        <w:rPr>
          <w:rFonts w:ascii="Times New Roman" w:eastAsia="Times New Roman" w:hAnsi="Times New Roman" w:cs="Times New Roman"/>
          <w:sz w:val="24"/>
          <w:szCs w:val="24"/>
          <w:lang w:eastAsia="ar-SA"/>
        </w:rPr>
        <w:t>начало</w:t>
      </w:r>
      <w:proofErr w:type="gramEnd"/>
      <w:r w:rsidRPr="00DB18AA">
        <w:rPr>
          <w:rFonts w:ascii="Times New Roman" w:eastAsia="Times New Roman" w:hAnsi="Times New Roman" w:cs="Times New Roman"/>
          <w:sz w:val="24"/>
          <w:szCs w:val="24"/>
          <w:lang w:eastAsia="ar-SA"/>
        </w:rPr>
        <w:t xml:space="preserve"> и конец музыкального произведения совпадают не всегда.</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 балла – движения не отражают характер музыки и не совпадают с темпом, ритмом, а также с началом и концом произведения.</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Эмоциональность</w:t>
      </w:r>
      <w:r w:rsidRPr="00DB18AA">
        <w:rPr>
          <w:rFonts w:ascii="Times New Roman" w:eastAsia="Times New Roman" w:hAnsi="Times New Roman" w:cs="Times New Roman"/>
          <w:i/>
          <w:sz w:val="24"/>
          <w:szCs w:val="24"/>
          <w:lang w:eastAsia="ar-SA"/>
        </w:rPr>
        <w:t xml:space="preserve"> – </w:t>
      </w:r>
      <w:r w:rsidRPr="00DB18AA">
        <w:rPr>
          <w:rFonts w:ascii="Times New Roman" w:eastAsia="Times New Roman" w:hAnsi="Times New Roman" w:cs="Times New Roman"/>
          <w:sz w:val="24"/>
          <w:szCs w:val="24"/>
          <w:lang w:eastAsia="ar-SA"/>
        </w:rPr>
        <w:t>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 Эмоциональные дети часто подпевают во время движения, что-то приговаривают, после выполнения упражнения ждут от педагога оценки. У неэмоциональных детей мимика бедная, движения не выразительные. Оценивается этот показатель по внешним проявлениям (Э-1, Э-3).</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Детям предлагается изобразить «усталую старушку», «хитрую лису»,  «девочку, которая удивляется», «сердитого волка». </w:t>
      </w:r>
    </w:p>
    <w:p w:rsidR="00DB18AA" w:rsidRPr="00DB18AA" w:rsidRDefault="00DB18AA" w:rsidP="00DB18AA">
      <w:pPr>
        <w:suppressAutoHyphens/>
        <w:spacing w:after="0" w:line="240" w:lineRule="auto"/>
        <w:jc w:val="both"/>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Развитие чувства ритма</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Ритмические упражнения</w:t>
      </w:r>
      <w:proofErr w:type="gramEnd"/>
      <w:r w:rsidRPr="00DB18AA">
        <w:rPr>
          <w:rFonts w:ascii="Times New Roman" w:eastAsia="Times New Roman" w:hAnsi="Times New Roman" w:cs="Times New Roman"/>
          <w:sz w:val="24"/>
          <w:szCs w:val="24"/>
          <w:lang w:eastAsia="ar-SA"/>
        </w:rPr>
        <w:t xml:space="preserve"> – передача в движении ритма прослушанного музыкального произведения. Эти задания требуют от детей постоянного сосредоточения внимания. Если чувство ритма несовершенно, то замедляется становление развернутой (слитной) речи, она невыразительна и слабо интонирована; ребенок </w:t>
      </w:r>
      <w:proofErr w:type="gramStart"/>
      <w:r w:rsidRPr="00DB18AA">
        <w:rPr>
          <w:rFonts w:ascii="Times New Roman" w:eastAsia="Times New Roman" w:hAnsi="Times New Roman" w:cs="Times New Roman"/>
          <w:sz w:val="24"/>
          <w:szCs w:val="24"/>
          <w:lang w:eastAsia="ar-SA"/>
        </w:rPr>
        <w:t>говорит</w:t>
      </w:r>
      <w:proofErr w:type="gramEnd"/>
      <w:r w:rsidRPr="00DB18AA">
        <w:rPr>
          <w:rFonts w:ascii="Times New Roman" w:eastAsia="Times New Roman" w:hAnsi="Times New Roman" w:cs="Times New Roman"/>
          <w:sz w:val="24"/>
          <w:szCs w:val="24"/>
          <w:lang w:eastAsia="ar-SA"/>
        </w:rPr>
        <w:t xml:space="preserve"> примитивно используя короткие отрывочные высказывания.</w:t>
      </w:r>
    </w:p>
    <w:p w:rsidR="00DB18AA" w:rsidRPr="00DB18AA" w:rsidRDefault="00DB18AA" w:rsidP="00DB18AA">
      <w:pPr>
        <w:suppressAutoHyphens/>
        <w:spacing w:after="0" w:line="240" w:lineRule="auto"/>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i/>
          <w:sz w:val="24"/>
          <w:szCs w:val="24"/>
          <w:lang w:eastAsia="ar-SA"/>
        </w:rPr>
        <w:t>Упражнения с ладошками.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Педагог говорит детям, что он будет хлопать в ладоши по – </w:t>
      </w:r>
      <w:proofErr w:type="gramStart"/>
      <w:r w:rsidRPr="00DB18AA">
        <w:rPr>
          <w:rFonts w:ascii="Times New Roman" w:eastAsia="Times New Roman" w:hAnsi="Times New Roman" w:cs="Times New Roman"/>
          <w:sz w:val="24"/>
          <w:szCs w:val="24"/>
          <w:lang w:eastAsia="ar-SA"/>
        </w:rPr>
        <w:t>разному</w:t>
      </w:r>
      <w:proofErr w:type="gramEnd"/>
      <w:r w:rsidRPr="00DB18AA">
        <w:rPr>
          <w:rFonts w:ascii="Times New Roman" w:eastAsia="Times New Roman" w:hAnsi="Times New Roman" w:cs="Times New Roman"/>
          <w:sz w:val="24"/>
          <w:szCs w:val="24"/>
          <w:lang w:eastAsia="ar-SA"/>
        </w:rPr>
        <w:t>, а дети должны постараться точно повторить его хлопки.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Педагог сидит перед детьми и четвертными длительностями выполняет разнообразные хлопки. Педагог должен молчать, реагируя на исполнение мимикой. </w:t>
      </w:r>
    </w:p>
    <w:p w:rsidR="00DB18AA" w:rsidRPr="00DB18AA" w:rsidRDefault="00DB18AA" w:rsidP="00DB18AA">
      <w:pPr>
        <w:numPr>
          <w:ilvl w:val="0"/>
          <w:numId w:val="1"/>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4 раза </w:t>
      </w:r>
      <w:proofErr w:type="gramStart"/>
      <w:r w:rsidRPr="00DB18AA">
        <w:rPr>
          <w:rFonts w:ascii="Times New Roman" w:eastAsia="Times New Roman" w:hAnsi="Times New Roman" w:cs="Times New Roman"/>
          <w:sz w:val="24"/>
          <w:szCs w:val="24"/>
          <w:lang w:eastAsia="ar-SA"/>
        </w:rPr>
        <w:t>по</w:t>
      </w:r>
      <w:proofErr w:type="gramEnd"/>
      <w:r w:rsidRPr="00DB18AA">
        <w:rPr>
          <w:rFonts w:ascii="Times New Roman" w:eastAsia="Times New Roman" w:hAnsi="Times New Roman" w:cs="Times New Roman"/>
          <w:sz w:val="24"/>
          <w:szCs w:val="24"/>
          <w:lang w:eastAsia="ar-SA"/>
        </w:rPr>
        <w:t xml:space="preserve"> коленями обеими руками (повторить 2 раза).</w:t>
      </w:r>
    </w:p>
    <w:p w:rsidR="00DB18AA" w:rsidRPr="00DB18AA" w:rsidRDefault="00DB18AA" w:rsidP="00DB18AA">
      <w:pPr>
        <w:numPr>
          <w:ilvl w:val="0"/>
          <w:numId w:val="1"/>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3 раза по коленям, 1 раз в ладоши (повторять до точного исполнения).</w:t>
      </w:r>
    </w:p>
    <w:p w:rsidR="00DB18AA" w:rsidRPr="00DB18AA" w:rsidRDefault="00DB18AA" w:rsidP="00DB18AA">
      <w:pPr>
        <w:numPr>
          <w:ilvl w:val="0"/>
          <w:numId w:val="1"/>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2 раза по коленям, 2 раза в ладоши.</w:t>
      </w:r>
    </w:p>
    <w:p w:rsidR="00DB18AA" w:rsidRPr="00DB18AA" w:rsidRDefault="00DB18AA" w:rsidP="00DB18AA">
      <w:pPr>
        <w:numPr>
          <w:ilvl w:val="0"/>
          <w:numId w:val="1"/>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 раз по коленям, 1 раз в ладоши (с повторением).</w:t>
      </w:r>
    </w:p>
    <w:p w:rsidR="00DB18AA" w:rsidRPr="00DB18AA" w:rsidRDefault="00DB18AA" w:rsidP="00DB18AA">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 балл - с ритмическими заданиями не справляется, не может передать хлопками ритмический рисунок.</w:t>
      </w:r>
    </w:p>
    <w:p w:rsidR="00DB18AA" w:rsidRPr="00DB18AA" w:rsidRDefault="00DB18AA" w:rsidP="00DB18AA">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2 балла – выполняет лишь отдельные упражнения, с несложным ритмическим рисунком.</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3 балла – точно передает ритмический рисунок. </w:t>
      </w:r>
    </w:p>
    <w:p w:rsidR="00DB18AA" w:rsidRPr="00DB18AA" w:rsidRDefault="00DB18AA" w:rsidP="00DB18AA">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Уровни развития ребенка в музыкально-ритмической деятельности</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ar-SA"/>
        </w:rPr>
        <w:t xml:space="preserve">     </w:t>
      </w:r>
      <w:r w:rsidRPr="00DB18AA">
        <w:rPr>
          <w:rFonts w:ascii="Times New Roman" w:eastAsia="Times New Roman" w:hAnsi="Times New Roman" w:cs="Times New Roman"/>
          <w:sz w:val="24"/>
          <w:szCs w:val="24"/>
          <w:u w:val="single"/>
          <w:lang w:eastAsia="ar-SA"/>
        </w:rPr>
        <w:t>Первый уровень</w:t>
      </w:r>
      <w:r w:rsidRPr="00DB18AA">
        <w:rPr>
          <w:rFonts w:ascii="Times New Roman" w:eastAsia="Times New Roman" w:hAnsi="Times New Roman" w:cs="Times New Roman"/>
          <w:sz w:val="24"/>
          <w:szCs w:val="24"/>
          <w:lang w:eastAsia="ar-SA"/>
        </w:rPr>
        <w:t xml:space="preserve"> (высокий </w:t>
      </w:r>
      <w:r w:rsidRPr="00DB18AA">
        <w:rPr>
          <w:rFonts w:ascii="Times New Roman" w:eastAsia="Times New Roman" w:hAnsi="Times New Roman" w:cs="Times New Roman"/>
          <w:b/>
          <w:sz w:val="24"/>
          <w:szCs w:val="24"/>
          <w:lang w:eastAsia="ar-SA"/>
        </w:rPr>
        <w:t>15-18 баллов</w:t>
      </w:r>
      <w:r w:rsidRPr="00DB18AA">
        <w:rPr>
          <w:rFonts w:ascii="Times New Roman" w:eastAsia="Times New Roman" w:hAnsi="Times New Roman" w:cs="Times New Roman"/>
          <w:sz w:val="24"/>
          <w:szCs w:val="24"/>
          <w:lang w:eastAsia="ar-SA"/>
        </w:rPr>
        <w:t>) предполагал высокую двигательную активность детей, хорошую координацию движений, способность к танцевальной импровизации. Ребенок умеет передавать характер мелодии, самостоятельно начинать и заканчивать движение вместе с музыкой, менять движение на каждую часть музыки.</w:t>
      </w:r>
      <w:r w:rsidRPr="00DB18AA">
        <w:rPr>
          <w:rFonts w:ascii="Times New Roman" w:eastAsia="Times New Roman" w:hAnsi="Times New Roman" w:cs="Times New Roman"/>
          <w:sz w:val="24"/>
          <w:szCs w:val="24"/>
          <w:lang w:eastAsia="ru-RU"/>
        </w:rPr>
        <w:t xml:space="preserve"> Имеет устойчивый интерес и проявляет потребность к восприятию движений под музыку. Хлопками передает ритмический рисунок.</w:t>
      </w:r>
    </w:p>
    <w:p w:rsidR="00DB18AA" w:rsidRPr="00DB18AA" w:rsidRDefault="00DB18AA" w:rsidP="00DB18AA">
      <w:pPr>
        <w:shd w:val="clear" w:color="auto" w:fill="F9F9F9"/>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 xml:space="preserve"> Второй уровень</w:t>
      </w:r>
      <w:r w:rsidRPr="00DB18AA">
        <w:rPr>
          <w:rFonts w:ascii="Times New Roman" w:eastAsia="Times New Roman" w:hAnsi="Times New Roman" w:cs="Times New Roman"/>
          <w:sz w:val="24"/>
          <w:szCs w:val="24"/>
          <w:lang w:eastAsia="ar-SA"/>
        </w:rPr>
        <w:t xml:space="preserve"> (средний</w:t>
      </w:r>
      <w:r w:rsidRPr="00DB18AA">
        <w:rPr>
          <w:rFonts w:ascii="Times New Roman" w:eastAsia="Times New Roman" w:hAnsi="Times New Roman" w:cs="Times New Roman"/>
          <w:b/>
          <w:sz w:val="24"/>
          <w:szCs w:val="24"/>
          <w:lang w:eastAsia="ar-SA"/>
        </w:rPr>
        <w:t xml:space="preserve"> 10-14 баллов</w:t>
      </w:r>
      <w:r w:rsidRPr="00DB18AA">
        <w:rPr>
          <w:rFonts w:ascii="Times New Roman" w:eastAsia="Times New Roman" w:hAnsi="Times New Roman" w:cs="Times New Roman"/>
          <w:sz w:val="24"/>
          <w:szCs w:val="24"/>
          <w:lang w:eastAsia="ar-SA"/>
        </w:rPr>
        <w:t>). Этому уровню свойственна слабая  творческая активность детей,</w:t>
      </w:r>
      <w:r w:rsidRPr="00DB18AA">
        <w:rPr>
          <w:rFonts w:ascii="Times New Roman" w:eastAsia="Times New Roman" w:hAnsi="Times New Roman" w:cs="Times New Roman"/>
          <w:sz w:val="24"/>
          <w:szCs w:val="24"/>
          <w:lang w:eastAsia="ru-RU"/>
        </w:rPr>
        <w:t xml:space="preserve"> движения его довольно простые, исполняет лишь однотипные движения.</w:t>
      </w:r>
      <w:r w:rsidRPr="00DB18AA">
        <w:rPr>
          <w:rFonts w:ascii="Times New Roman" w:eastAsia="Times New Roman" w:hAnsi="Times New Roman" w:cs="Times New Roman"/>
          <w:sz w:val="24"/>
          <w:szCs w:val="24"/>
          <w:lang w:eastAsia="ar-SA"/>
        </w:rPr>
        <w:t xml:space="preserve"> Воспроизводит несложный ритм. Передаёт только общий характер, темп музыки</w:t>
      </w:r>
      <w:r w:rsidRPr="00DB18AA">
        <w:rPr>
          <w:rFonts w:ascii="Times New Roman" w:eastAsia="Times New Roman" w:hAnsi="Times New Roman" w:cs="Times New Roman"/>
          <w:sz w:val="24"/>
          <w:szCs w:val="24"/>
          <w:lang w:eastAsia="ru-RU"/>
        </w:rPr>
        <w:t xml:space="preserve">. </w:t>
      </w:r>
      <w:r w:rsidRPr="00DB18AA">
        <w:rPr>
          <w:rFonts w:ascii="Times New Roman" w:eastAsia="Times New Roman" w:hAnsi="Times New Roman" w:cs="Times New Roman"/>
          <w:sz w:val="24"/>
          <w:szCs w:val="24"/>
          <w:lang w:eastAsia="ar-SA"/>
        </w:rPr>
        <w:t xml:space="preserve">Умеет </w:t>
      </w:r>
      <w:r w:rsidRPr="00DB18AA">
        <w:rPr>
          <w:rFonts w:ascii="Times New Roman" w:eastAsia="Times New Roman" w:hAnsi="Times New Roman" w:cs="Times New Roman"/>
          <w:sz w:val="24"/>
          <w:szCs w:val="24"/>
          <w:lang w:eastAsia="ar-SA"/>
        </w:rPr>
        <w:lastRenderedPageBreak/>
        <w:t>выразить свои чувства в движении.</w:t>
      </w:r>
      <w:r w:rsidRPr="00DB18AA">
        <w:rPr>
          <w:rFonts w:ascii="Times New Roman" w:eastAsia="Times New Roman" w:hAnsi="Times New Roman" w:cs="Times New Roman"/>
          <w:sz w:val="24"/>
          <w:szCs w:val="24"/>
          <w:lang w:eastAsia="ru-RU"/>
        </w:rPr>
        <w:t xml:space="preserve"> В образно - игровых движениях легко передает  характер персонажа.</w:t>
      </w:r>
      <w:r w:rsidRPr="00DB18AA">
        <w:rPr>
          <w:rFonts w:ascii="Times New Roman" w:eastAsia="Times New Roman" w:hAnsi="Times New Roman" w:cs="Times New Roman"/>
          <w:sz w:val="24"/>
          <w:szCs w:val="24"/>
          <w:lang w:eastAsia="ar-SA"/>
        </w:rPr>
        <w:t xml:space="preserve"> Верное выполнение упражнений на координацию после повторного показа движений.</w:t>
      </w:r>
    </w:p>
    <w:p w:rsidR="00DB18AA" w:rsidRPr="00DB18AA" w:rsidRDefault="00DB18AA" w:rsidP="00DB18AA">
      <w:pPr>
        <w:shd w:val="clear" w:color="auto" w:fill="F9F9F9"/>
        <w:suppressAutoHyphens/>
        <w:spacing w:after="0" w:line="240" w:lineRule="auto"/>
        <w:jc w:val="both"/>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 xml:space="preserve">     Третьему уровню</w:t>
      </w:r>
      <w:r w:rsidRPr="00DB18AA">
        <w:rPr>
          <w:rFonts w:ascii="Times New Roman" w:eastAsia="Times New Roman" w:hAnsi="Times New Roman" w:cs="Times New Roman"/>
          <w:sz w:val="24"/>
          <w:szCs w:val="24"/>
          <w:lang w:eastAsia="ar-SA"/>
        </w:rPr>
        <w:t xml:space="preserve">  (низкому </w:t>
      </w:r>
      <w:r w:rsidRPr="00DB18AA">
        <w:rPr>
          <w:rFonts w:ascii="Times New Roman" w:eastAsia="Times New Roman" w:hAnsi="Times New Roman" w:cs="Times New Roman"/>
          <w:b/>
          <w:sz w:val="24"/>
          <w:szCs w:val="24"/>
          <w:lang w:eastAsia="ar-SA"/>
        </w:rPr>
        <w:t>6-9 баллов</w:t>
      </w:r>
      <w:r w:rsidRPr="00DB18AA">
        <w:rPr>
          <w:rFonts w:ascii="Times New Roman" w:eastAsia="Times New Roman" w:hAnsi="Times New Roman" w:cs="Times New Roman"/>
          <w:sz w:val="24"/>
          <w:szCs w:val="24"/>
          <w:lang w:eastAsia="ar-SA"/>
        </w:rPr>
        <w:t xml:space="preserve">) соответствовали следующие характеристики детей: они повторяют несложные упражнения   за педагогом, но при этом их повторы вялые, </w:t>
      </w:r>
      <w:proofErr w:type="gramStart"/>
      <w:r w:rsidRPr="00DB18AA">
        <w:rPr>
          <w:rFonts w:ascii="Times New Roman" w:eastAsia="Times New Roman" w:hAnsi="Times New Roman" w:cs="Times New Roman"/>
          <w:sz w:val="24"/>
          <w:szCs w:val="24"/>
          <w:lang w:eastAsia="ar-SA"/>
        </w:rPr>
        <w:t>мало подвижные</w:t>
      </w:r>
      <w:proofErr w:type="gramEnd"/>
      <w:r w:rsidRPr="00DB18AA">
        <w:rPr>
          <w:rFonts w:ascii="Times New Roman" w:eastAsia="Times New Roman" w:hAnsi="Times New Roman" w:cs="Times New Roman"/>
          <w:sz w:val="24"/>
          <w:szCs w:val="24"/>
          <w:lang w:eastAsia="ar-SA"/>
        </w:rPr>
        <w:t>, наблюдается некоторая скованность, заторможенность действий, слабое реагирование на звучание музыки. Движения не отражают характер музыки и не совпадают с темпом, ритмом, а также с началом и концом произведения. Мимика бедная, движения невыразительные. Ребенок</w:t>
      </w:r>
      <w:r w:rsidRPr="00DB18AA">
        <w:rPr>
          <w:rFonts w:ascii="Times New Roman" w:eastAsia="Times New Roman" w:hAnsi="Times New Roman" w:cs="Times New Roman"/>
          <w:sz w:val="24"/>
          <w:szCs w:val="24"/>
          <w:lang w:eastAsia="ru-RU"/>
        </w:rPr>
        <w:t xml:space="preserve"> не способен перевоплощаться в творческой музыкально-игровой импровизации. С ритмическими заданиями не справляется, не может передать хлопками ритмический рисунок. Упражнения на гибкость вызывают затруднения.</w:t>
      </w:r>
      <w:r w:rsidRPr="00DB18AA">
        <w:rPr>
          <w:rFonts w:ascii="Times New Roman" w:eastAsia="Times New Roman" w:hAnsi="Times New Roman" w:cs="Times New Roman"/>
          <w:sz w:val="24"/>
          <w:szCs w:val="24"/>
          <w:lang w:eastAsia="ar-SA"/>
        </w:rPr>
        <w:t xml:space="preserve"> </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6B127C" w:rsidRDefault="006B127C"/>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Pr="00DB18AA" w:rsidRDefault="00DB18AA" w:rsidP="00DB18AA">
      <w:pPr>
        <w:suppressAutoHyphens/>
        <w:spacing w:after="0" w:line="360" w:lineRule="auto"/>
        <w:jc w:val="right"/>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Приложение 3</w:t>
      </w:r>
    </w:p>
    <w:p w:rsidR="00DB18AA" w:rsidRPr="00DB18AA" w:rsidRDefault="00DB18AA" w:rsidP="00DB18AA">
      <w:pPr>
        <w:suppressAutoHyphens/>
        <w:spacing w:after="0" w:line="36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Образно-игровые движения</w:t>
      </w:r>
    </w:p>
    <w:p w:rsidR="00DB18AA" w:rsidRPr="00DB18AA" w:rsidRDefault="00DB18AA" w:rsidP="00DB18AA">
      <w:pPr>
        <w:suppressAutoHyphens/>
        <w:spacing w:after="0" w:line="36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«На бабушкином дворе»</w:t>
      </w:r>
    </w:p>
    <w:tbl>
      <w:tblPr>
        <w:tblW w:w="0" w:type="auto"/>
        <w:jc w:val="center"/>
        <w:tblInd w:w="-5" w:type="dxa"/>
        <w:tblLayout w:type="fixed"/>
        <w:tblLook w:val="0000" w:firstRow="0" w:lastRow="0" w:firstColumn="0" w:lastColumn="0" w:noHBand="0" w:noVBand="0"/>
      </w:tblPr>
      <w:tblGrid>
        <w:gridCol w:w="3317"/>
        <w:gridCol w:w="6263"/>
      </w:tblGrid>
      <w:tr w:rsidR="00DB18AA" w:rsidRPr="00DB18AA" w:rsidTr="00DB18AA">
        <w:trPr>
          <w:jc w:val="center"/>
        </w:trPr>
        <w:tc>
          <w:tcPr>
            <w:tcW w:w="3317" w:type="dxa"/>
            <w:tcBorders>
              <w:top w:val="single" w:sz="4" w:space="0" w:color="000000"/>
              <w:left w:val="single" w:sz="4" w:space="0" w:color="000000"/>
              <w:bottom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Лады, лады, ладушки.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Едем в гости к бабушке.</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К нашей милой бабушке,</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Бабушке - </w:t>
            </w:r>
            <w:proofErr w:type="spellStart"/>
            <w:r w:rsidRPr="00DB18AA">
              <w:rPr>
                <w:rFonts w:ascii="Times New Roman" w:eastAsia="Times New Roman" w:hAnsi="Times New Roman" w:cs="Times New Roman"/>
                <w:sz w:val="24"/>
                <w:szCs w:val="24"/>
                <w:lang w:eastAsia="ar-SA"/>
              </w:rPr>
              <w:t>Забавушке</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Едут к ней ребятушки,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Милые </w:t>
            </w:r>
            <w:proofErr w:type="spellStart"/>
            <w:r w:rsidRPr="00DB18AA">
              <w:rPr>
                <w:rFonts w:ascii="Times New Roman" w:eastAsia="Times New Roman" w:hAnsi="Times New Roman" w:cs="Times New Roman"/>
                <w:sz w:val="24"/>
                <w:szCs w:val="24"/>
                <w:lang w:eastAsia="ar-SA"/>
              </w:rPr>
              <w:t>внучатушки</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идет петушок,</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Гордо поднял гребешок.</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Красная бородка,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Важная походка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Вышла курочка гулять,</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Свежей травки пощипать,</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А за ней ребятки – </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Желтые цыплятки.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козленок озорной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Вдруг затряс бородой,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Головой качает,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Рожками пугает.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Кошка очень хороша,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Ходит мягко, не спеша.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Сядет, умывается,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Лапкой вытирается.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щенок озорной.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Он с лохматой головой,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Бегает и лает,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 дворе играет.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Уточка – голубушка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 двору идет.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Уточка вразвалочку</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Деточек ведет.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Вот веселые ребятки, </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Розовые поросятки.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У них носик пятачком,</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Хвостики торчат крючком.</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Цок, </w:t>
            </w:r>
            <w:proofErr w:type="gramStart"/>
            <w:r w:rsidRPr="00DB18AA">
              <w:rPr>
                <w:rFonts w:ascii="Times New Roman" w:eastAsia="Times New Roman" w:hAnsi="Times New Roman" w:cs="Times New Roman"/>
                <w:sz w:val="24"/>
                <w:szCs w:val="24"/>
                <w:lang w:eastAsia="ar-SA"/>
              </w:rPr>
              <w:t>цок</w:t>
            </w:r>
            <w:proofErr w:type="gramEnd"/>
            <w:r w:rsidRPr="00DB18AA">
              <w:rPr>
                <w:rFonts w:ascii="Times New Roman" w:eastAsia="Times New Roman" w:hAnsi="Times New Roman" w:cs="Times New Roman"/>
                <w:sz w:val="24"/>
                <w:szCs w:val="24"/>
                <w:lang w:eastAsia="ar-SA"/>
              </w:rPr>
              <w:t>, цок, цок,</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лошадка – серый бок.</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Начала она скакать,</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Приглашает поиграть!</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Лады, лады, ладушки.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Где были? – У бабушки!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Нас бабуся привечала,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Всех ребяток угощала.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До свиданья, бабушка,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Бабушка – </w:t>
            </w:r>
            <w:proofErr w:type="spellStart"/>
            <w:r w:rsidRPr="00DB18AA">
              <w:rPr>
                <w:rFonts w:ascii="Times New Roman" w:eastAsia="Times New Roman" w:hAnsi="Times New Roman" w:cs="Times New Roman"/>
                <w:sz w:val="24"/>
                <w:szCs w:val="24"/>
                <w:lang w:eastAsia="ar-SA"/>
              </w:rPr>
              <w:t>Забавушка</w:t>
            </w:r>
            <w:proofErr w:type="spellEnd"/>
            <w:r w:rsidRPr="00DB18AA">
              <w:rPr>
                <w:rFonts w:ascii="Times New Roman" w:eastAsia="Times New Roman" w:hAnsi="Times New Roman" w:cs="Times New Roman"/>
                <w:sz w:val="24"/>
                <w:szCs w:val="24"/>
                <w:lang w:eastAsia="ar-SA"/>
              </w:rPr>
              <w:t>.</w:t>
            </w:r>
          </w:p>
        </w:tc>
        <w:tc>
          <w:tcPr>
            <w:tcW w:w="6263" w:type="dxa"/>
            <w:tcBorders>
              <w:top w:val="single" w:sz="4" w:space="0" w:color="000000"/>
              <w:left w:val="single" w:sz="4" w:space="0" w:color="000000"/>
              <w:bottom w:val="single" w:sz="4" w:space="0" w:color="000000"/>
              <w:right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Дети двигаются друг за другом или врассыпную дробным топающим шагом. С окончанием текста останавливаются.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идут, высоко поднимая ноги, с хорошо оттянутым вниз носком («носочек смотрит вниз»). Корпус следует держать прямо, голову слегка поднять. Руки расправлены и несколько отведены назад. Во время движения дети активно «машут крыльями», поднимая и опуская руки.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Под текст первых двух строчек дети идут на носках, сложив руки за спиной. Затем переходят к легкому бегу, руки отводят назад, «помахивая», как «крылышками», кистями.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подпрыгивают, отталкиваясь одной ногой от пола, делают небольшие повороты головой вправо – влево, прижимают к голове указательные пальцы рук, имитируя «рожки».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 первые две строчки дети идут мягким «пружинным» шагом, затем останавливаются и выполняют образное движение «кошка умывается».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roofErr w:type="gramStart"/>
            <w:r w:rsidRPr="00DB18AA">
              <w:rPr>
                <w:rFonts w:ascii="Times New Roman" w:eastAsia="Times New Roman" w:hAnsi="Times New Roman" w:cs="Times New Roman"/>
                <w:sz w:val="24"/>
                <w:szCs w:val="24"/>
                <w:lang w:eastAsia="ar-SA"/>
              </w:rPr>
              <w:t>Выполняется легкий «пружинный» бег (можно с небольшим покачиванием из стороны в сторону – «озорной»); руки согнуты в локтях перед грудью (как «лапки» у собачки), кисти свободные; голова («мордочка» у собачки) приподнята.</w:t>
            </w:r>
            <w:proofErr w:type="gramEnd"/>
            <w:r w:rsidRPr="00DB18AA">
              <w:rPr>
                <w:rFonts w:ascii="Times New Roman" w:eastAsia="Times New Roman" w:hAnsi="Times New Roman" w:cs="Times New Roman"/>
                <w:sz w:val="24"/>
                <w:szCs w:val="24"/>
                <w:lang w:eastAsia="ar-SA"/>
              </w:rPr>
              <w:t xml:space="preserve"> Дети могут переходить с легкого бега на прыжки. Главное – отразить в движении игровой образ, «превратиться» в веселого «щенка».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идут «пружинным» шагом, слегка раскачиваясь; руки сложены за спиной, «как крылышки».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Дети, стоя на месте с согнутыми в локтях руками, выполняют движение, напоминающее «твист» </w:t>
            </w:r>
            <w:proofErr w:type="gramStart"/>
            <w:r w:rsidRPr="00DB18AA">
              <w:rPr>
                <w:rFonts w:ascii="Times New Roman" w:eastAsia="Times New Roman" w:hAnsi="Times New Roman" w:cs="Times New Roman"/>
                <w:sz w:val="24"/>
                <w:szCs w:val="24"/>
                <w:lang w:eastAsia="ar-SA"/>
              </w:rPr>
              <w:t xml:space="preserve">( </w:t>
            </w:r>
            <w:proofErr w:type="gramEnd"/>
            <w:r w:rsidRPr="00DB18AA">
              <w:rPr>
                <w:rFonts w:ascii="Times New Roman" w:eastAsia="Times New Roman" w:hAnsi="Times New Roman" w:cs="Times New Roman"/>
                <w:sz w:val="24"/>
                <w:szCs w:val="24"/>
                <w:lang w:eastAsia="ar-SA"/>
              </w:rPr>
              <w:t>с легкими полуприседаниями делают быстрые развороты бедрами вправо и влево).</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Дети выполняют движение прямого галопа. Сгибая в </w:t>
            </w:r>
            <w:r w:rsidRPr="00DB18AA">
              <w:rPr>
                <w:rFonts w:ascii="Times New Roman" w:eastAsia="Times New Roman" w:hAnsi="Times New Roman" w:cs="Times New Roman"/>
                <w:sz w:val="24"/>
                <w:szCs w:val="24"/>
                <w:lang w:eastAsia="ar-SA"/>
              </w:rPr>
              <w:lastRenderedPageBreak/>
              <w:t>локтях руки с «уздечкой», дети держат их перед грудью или вытягивают перед собой.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двигаются друг за другом «паровозиком» или врассыпную «на автомобиле» дробным топающим шагом, помахивают левой рукой, прощаясь с бабушкой.</w:t>
            </w:r>
          </w:p>
        </w:tc>
      </w:tr>
    </w:tbl>
    <w:p w:rsidR="00DB18AA" w:rsidRPr="00DB18AA" w:rsidRDefault="00DB18AA" w:rsidP="00DB18AA">
      <w:pPr>
        <w:suppressAutoHyphens/>
        <w:spacing w:after="0" w:line="48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480" w:lineRule="auto"/>
        <w:jc w:val="center"/>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«Лесная </w:t>
      </w:r>
      <w:proofErr w:type="spellStart"/>
      <w:r w:rsidRPr="00DB18AA">
        <w:rPr>
          <w:rFonts w:ascii="Times New Roman" w:eastAsia="Times New Roman" w:hAnsi="Times New Roman" w:cs="Times New Roman"/>
          <w:b/>
          <w:sz w:val="24"/>
          <w:szCs w:val="24"/>
          <w:lang w:eastAsia="ar-SA"/>
        </w:rPr>
        <w:t>зверобика</w:t>
      </w:r>
      <w:proofErr w:type="spellEnd"/>
      <w:r w:rsidRPr="00DB18AA">
        <w:rPr>
          <w:rFonts w:ascii="Times New Roman" w:eastAsia="Times New Roman" w:hAnsi="Times New Roman" w:cs="Times New Roman"/>
          <w:b/>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Мышка, мышка,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Серое пальтишко.</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Мышка тихо идет,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 норку зернышко несет.</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Мягкий, пружинный шаг, спина слегка прогнута вперед, «лапки» перед грудью.</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А за мышкой шел медведь</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Да как начал он реветь:</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У-у! У-у!</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Я вразвалочку иду!»</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Ноги расставлены, корпус прямой. Руки перед грудью слегка согнуты в локтях, словно мишка держит бочонок с медом.</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А веселые зайчата – </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Длинноухие ребята – </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Прыг да скок, </w:t>
            </w:r>
            <w:proofErr w:type="gramStart"/>
            <w:r w:rsidRPr="00DB18AA">
              <w:rPr>
                <w:rFonts w:ascii="Times New Roman" w:eastAsia="Times New Roman" w:hAnsi="Times New Roman" w:cs="Times New Roman"/>
                <w:sz w:val="24"/>
                <w:szCs w:val="24"/>
                <w:lang w:eastAsia="ar-SA"/>
              </w:rPr>
              <w:t>прыг</w:t>
            </w:r>
            <w:proofErr w:type="gramEnd"/>
            <w:r w:rsidRPr="00DB18AA">
              <w:rPr>
                <w:rFonts w:ascii="Times New Roman" w:eastAsia="Times New Roman" w:hAnsi="Times New Roman" w:cs="Times New Roman"/>
                <w:sz w:val="24"/>
                <w:szCs w:val="24"/>
                <w:lang w:eastAsia="ar-SA"/>
              </w:rPr>
              <w:t xml:space="preserve"> да скок,</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Через поле за лесок.</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Легкие прыжки с продвижением вперед.</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Шел по лесу серый волк,</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Серый волк – зубами </w:t>
            </w:r>
            <w:proofErr w:type="gramStart"/>
            <w:r w:rsidRPr="00DB18AA">
              <w:rPr>
                <w:rFonts w:ascii="Times New Roman" w:eastAsia="Times New Roman" w:hAnsi="Times New Roman" w:cs="Times New Roman"/>
                <w:sz w:val="24"/>
                <w:szCs w:val="24"/>
                <w:lang w:eastAsia="ar-SA"/>
              </w:rPr>
              <w:t>щелк</w:t>
            </w:r>
            <w:proofErr w:type="gramEnd"/>
            <w:r w:rsidRPr="00DB18AA">
              <w:rPr>
                <w:rFonts w:ascii="Times New Roman" w:eastAsia="Times New Roman" w:hAnsi="Times New Roman" w:cs="Times New Roman"/>
                <w:sz w:val="24"/>
                <w:szCs w:val="24"/>
                <w:lang w:eastAsia="ar-SA"/>
              </w:rPr>
              <w:t>!</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Он крадется за кустами,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Грозно щелкает зубами!</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Широкий пружинный шаг с чуть наклоненным вперед корпусом. Руки попеременно выносятся вперед.</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Ищут маму медвежата,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Толстопятые ребята,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Неуклюжие, смешные,</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Все забавные такие.</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Шаг на четвереньках, движение рук и ног поочередное.</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В воздухе над </w:t>
            </w:r>
            <w:proofErr w:type="spellStart"/>
            <w:r w:rsidRPr="00DB18AA">
              <w:rPr>
                <w:rFonts w:ascii="Times New Roman" w:eastAsia="Times New Roman" w:hAnsi="Times New Roman" w:cs="Times New Roman"/>
                <w:sz w:val="24"/>
                <w:szCs w:val="24"/>
                <w:lang w:eastAsia="ar-SA"/>
              </w:rPr>
              <w:t>лужицой</w:t>
            </w:r>
            <w:proofErr w:type="spellEnd"/>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Стрекозы быстро кружатся.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Взлетают и садятся,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 солнышке резвятся.</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Легкий бег. Руки отведены в стороны и чуть опущены вниз. Бег чередуется с остановками.</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ползет сороконожка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 тропинке на дорожку.</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Спинка изгибается,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Ползет – переливается.</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Движение выполняется из положения «сидя на полу». Руки согнуты в локтях, прижаты к телу, ноги соединены вместе.</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Нес однажды муравей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Две травинки для дверей: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 полянке под кустом,</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Муравьишка</w:t>
            </w:r>
            <w:proofErr w:type="spellEnd"/>
            <w:r w:rsidRPr="00DB18AA">
              <w:rPr>
                <w:rFonts w:ascii="Times New Roman" w:eastAsia="Times New Roman" w:hAnsi="Times New Roman" w:cs="Times New Roman"/>
                <w:sz w:val="24"/>
                <w:szCs w:val="24"/>
                <w:lang w:eastAsia="ar-SA"/>
              </w:rPr>
              <w:t xml:space="preserve"> строит дом.</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Пружинный шаг, руки сложены «топориком» на плече.</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Птички в гнездышках проснулись,</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Улыбнулись, встрепенулись:</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w:t>
            </w:r>
            <w:proofErr w:type="gramStart"/>
            <w:r w:rsidRPr="00DB18AA">
              <w:rPr>
                <w:rFonts w:ascii="Times New Roman" w:eastAsia="Times New Roman" w:hAnsi="Times New Roman" w:cs="Times New Roman"/>
                <w:sz w:val="24"/>
                <w:szCs w:val="24"/>
                <w:lang w:eastAsia="ar-SA"/>
              </w:rPr>
              <w:t xml:space="preserve">Чик – </w:t>
            </w:r>
            <w:proofErr w:type="spellStart"/>
            <w:r w:rsidRPr="00DB18AA">
              <w:rPr>
                <w:rFonts w:ascii="Times New Roman" w:eastAsia="Times New Roman" w:hAnsi="Times New Roman" w:cs="Times New Roman"/>
                <w:sz w:val="24"/>
                <w:szCs w:val="24"/>
                <w:lang w:eastAsia="ar-SA"/>
              </w:rPr>
              <w:t>чирик</w:t>
            </w:r>
            <w:proofErr w:type="spellEnd"/>
            <w:proofErr w:type="gramEnd"/>
            <w:r w:rsidRPr="00DB18AA">
              <w:rPr>
                <w:rFonts w:ascii="Times New Roman" w:eastAsia="Times New Roman" w:hAnsi="Times New Roman" w:cs="Times New Roman"/>
                <w:sz w:val="24"/>
                <w:szCs w:val="24"/>
                <w:lang w:eastAsia="ar-SA"/>
              </w:rPr>
              <w:t>, всем привет!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Мы летаем выше всех!»</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Легкий бег врассыпную; птички чистят крылышки; машут хвостиком (руки сзади, ладошками друг к другу), легко прыгают.</w:t>
            </w:r>
          </w:p>
        </w:tc>
      </w:tr>
    </w:tbl>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«Сказочные герои»</w:t>
      </w:r>
    </w:p>
    <w:tbl>
      <w:tblPr>
        <w:tblW w:w="0" w:type="auto"/>
        <w:tblInd w:w="-5" w:type="dxa"/>
        <w:tblLayout w:type="fixed"/>
        <w:tblLook w:val="0000" w:firstRow="0" w:lastRow="0" w:firstColumn="0" w:lastColumn="0" w:noHBand="0" w:noVBand="0"/>
      </w:tblPr>
      <w:tblGrid>
        <w:gridCol w:w="2993"/>
        <w:gridCol w:w="6840"/>
      </w:tblGrid>
      <w:tr w:rsidR="00DB18AA" w:rsidRPr="00DB18AA" w:rsidTr="00DB18AA">
        <w:trPr>
          <w:trHeight w:val="334"/>
        </w:trPr>
        <w:tc>
          <w:tcPr>
            <w:tcW w:w="2993" w:type="dxa"/>
            <w:tcBorders>
              <w:top w:val="single" w:sz="4" w:space="0" w:color="000000"/>
              <w:left w:val="single" w:sz="4" w:space="0" w:color="000000"/>
              <w:bottom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Сказочный герой.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tc>
        <w:tc>
          <w:tcPr>
            <w:tcW w:w="6840" w:type="dxa"/>
            <w:tcBorders>
              <w:top w:val="single" w:sz="4" w:space="0" w:color="000000"/>
              <w:left w:val="single" w:sz="4" w:space="0" w:color="000000"/>
              <w:bottom w:val="single" w:sz="4" w:space="0" w:color="000000"/>
              <w:right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Движения.</w:t>
            </w:r>
          </w:p>
        </w:tc>
      </w:tr>
      <w:tr w:rsidR="00DB18AA" w:rsidRPr="00DB18AA" w:rsidTr="00DB18AA">
        <w:trPr>
          <w:trHeight w:val="1062"/>
        </w:trPr>
        <w:tc>
          <w:tcPr>
            <w:tcW w:w="2993" w:type="dxa"/>
            <w:tcBorders>
              <w:top w:val="single" w:sz="4" w:space="0" w:color="000000"/>
              <w:left w:val="single" w:sz="4" w:space="0" w:color="000000"/>
              <w:bottom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Иван-царевич скачет на Сивке-Бурке.</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tc>
        <w:tc>
          <w:tcPr>
            <w:tcW w:w="6840" w:type="dxa"/>
            <w:tcBorders>
              <w:top w:val="single" w:sz="4" w:space="0" w:color="000000"/>
              <w:left w:val="single" w:sz="4" w:space="0" w:color="000000"/>
              <w:bottom w:val="single" w:sz="4" w:space="0" w:color="000000"/>
              <w:right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Руки вытянуты вперед, словно держат уздечку коня, подскоки в </w:t>
            </w:r>
            <w:proofErr w:type="spellStart"/>
            <w:r w:rsidRPr="00DB18AA">
              <w:rPr>
                <w:rFonts w:ascii="Times New Roman" w:eastAsia="Times New Roman" w:hAnsi="Times New Roman" w:cs="Times New Roman"/>
                <w:sz w:val="24"/>
                <w:szCs w:val="24"/>
                <w:lang w:eastAsia="ar-SA"/>
              </w:rPr>
              <w:t>полуприседе</w:t>
            </w:r>
            <w:proofErr w:type="spellEnd"/>
            <w:r w:rsidRPr="00DB18AA">
              <w:rPr>
                <w:rFonts w:ascii="Times New Roman" w:eastAsia="Times New Roman" w:hAnsi="Times New Roman" w:cs="Times New Roman"/>
                <w:sz w:val="24"/>
                <w:szCs w:val="24"/>
                <w:lang w:eastAsia="ar-SA"/>
              </w:rPr>
              <w:t>, при убыстрении темпа можно перейти на шаг с подскоками.</w:t>
            </w:r>
          </w:p>
        </w:tc>
      </w:tr>
      <w:tr w:rsidR="00DB18AA" w:rsidRPr="00DB18AA" w:rsidTr="00DB18AA">
        <w:trPr>
          <w:trHeight w:val="334"/>
        </w:trPr>
        <w:tc>
          <w:tcPr>
            <w:tcW w:w="2993" w:type="dxa"/>
            <w:tcBorders>
              <w:top w:val="single" w:sz="4" w:space="0" w:color="000000"/>
              <w:left w:val="single" w:sz="4" w:space="0" w:color="000000"/>
              <w:bottom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Летит Жар-птица.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tc>
        <w:tc>
          <w:tcPr>
            <w:tcW w:w="6840" w:type="dxa"/>
            <w:tcBorders>
              <w:top w:val="single" w:sz="4" w:space="0" w:color="000000"/>
              <w:left w:val="single" w:sz="4" w:space="0" w:color="000000"/>
              <w:bottom w:val="single" w:sz="4" w:space="0" w:color="000000"/>
              <w:right w:val="single" w:sz="4" w:space="0" w:color="000000"/>
            </w:tcBorders>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Легкий бег на </w:t>
            </w:r>
            <w:proofErr w:type="spellStart"/>
            <w:r w:rsidRPr="00DB18AA">
              <w:rPr>
                <w:rFonts w:ascii="Times New Roman" w:eastAsia="Times New Roman" w:hAnsi="Times New Roman" w:cs="Times New Roman"/>
                <w:sz w:val="24"/>
                <w:szCs w:val="24"/>
                <w:lang w:eastAsia="ar-SA"/>
              </w:rPr>
              <w:t>полупальцах</w:t>
            </w:r>
            <w:proofErr w:type="spellEnd"/>
            <w:r w:rsidRPr="00DB18AA">
              <w:rPr>
                <w:rFonts w:ascii="Times New Roman" w:eastAsia="Times New Roman" w:hAnsi="Times New Roman" w:cs="Times New Roman"/>
                <w:sz w:val="24"/>
                <w:szCs w:val="24"/>
                <w:lang w:eastAsia="ar-SA"/>
              </w:rPr>
              <w:t>. При этом руки вытянуты вверх, делают плавные взмахи и «</w:t>
            </w:r>
            <w:proofErr w:type="spellStart"/>
            <w:r w:rsidRPr="00DB18AA">
              <w:rPr>
                <w:rFonts w:ascii="Times New Roman" w:eastAsia="Times New Roman" w:hAnsi="Times New Roman" w:cs="Times New Roman"/>
                <w:sz w:val="24"/>
                <w:szCs w:val="24"/>
                <w:lang w:eastAsia="ar-SA"/>
              </w:rPr>
              <w:t>перекруты</w:t>
            </w:r>
            <w:proofErr w:type="spellEnd"/>
            <w:r w:rsidRPr="00DB18AA">
              <w:rPr>
                <w:rFonts w:ascii="Times New Roman" w:eastAsia="Times New Roman" w:hAnsi="Times New Roman" w:cs="Times New Roman"/>
                <w:sz w:val="24"/>
                <w:szCs w:val="24"/>
                <w:lang w:eastAsia="ar-SA"/>
              </w:rPr>
              <w:t>» кистями над головой.</w:t>
            </w:r>
          </w:p>
        </w:tc>
      </w:tr>
      <w:tr w:rsidR="00DB18AA" w:rsidRPr="00DB18AA" w:rsidTr="00DB18AA">
        <w:trPr>
          <w:trHeight w:val="334"/>
        </w:trPr>
        <w:tc>
          <w:tcPr>
            <w:tcW w:w="2993" w:type="dxa"/>
            <w:tcBorders>
              <w:top w:val="single" w:sz="4" w:space="0" w:color="000000"/>
              <w:left w:val="single" w:sz="4" w:space="0" w:color="000000"/>
              <w:bottom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Идет на цыпочках Василиса Прекрасная.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tc>
        <w:tc>
          <w:tcPr>
            <w:tcW w:w="6840" w:type="dxa"/>
            <w:tcBorders>
              <w:top w:val="single" w:sz="4" w:space="0" w:color="000000"/>
              <w:left w:val="single" w:sz="4" w:space="0" w:color="000000"/>
              <w:bottom w:val="single" w:sz="4" w:space="0" w:color="000000"/>
              <w:right w:val="single" w:sz="4" w:space="0" w:color="000000"/>
            </w:tcBorders>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Движение легкими маленькими шагами на </w:t>
            </w:r>
            <w:proofErr w:type="spellStart"/>
            <w:r w:rsidRPr="00DB18AA">
              <w:rPr>
                <w:rFonts w:ascii="Times New Roman" w:eastAsia="Times New Roman" w:hAnsi="Times New Roman" w:cs="Times New Roman"/>
                <w:sz w:val="24"/>
                <w:szCs w:val="24"/>
                <w:lang w:eastAsia="ar-SA"/>
              </w:rPr>
              <w:t>полупальцах</w:t>
            </w:r>
            <w:proofErr w:type="spellEnd"/>
            <w:r w:rsidRPr="00DB18AA">
              <w:rPr>
                <w:rFonts w:ascii="Times New Roman" w:eastAsia="Times New Roman" w:hAnsi="Times New Roman" w:cs="Times New Roman"/>
                <w:sz w:val="24"/>
                <w:szCs w:val="24"/>
                <w:lang w:eastAsia="ar-SA"/>
              </w:rPr>
              <w:t>. Корпус максимально вытянут, подбородок головы приподнят, глаза опущены, руки на поясе. В щепотку пальцев правой руки можно взять платочек – настоящий или воображаемый.</w:t>
            </w:r>
          </w:p>
        </w:tc>
      </w:tr>
      <w:tr w:rsidR="00DB18AA" w:rsidRPr="00DB18AA" w:rsidTr="00DB18AA">
        <w:trPr>
          <w:trHeight w:val="334"/>
        </w:trPr>
        <w:tc>
          <w:tcPr>
            <w:tcW w:w="2993" w:type="dxa"/>
            <w:tcBorders>
              <w:top w:val="single" w:sz="4" w:space="0" w:color="000000"/>
              <w:left w:val="single" w:sz="4" w:space="0" w:color="000000"/>
              <w:bottom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Шагает в кукольный театр Буратино.</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tc>
        <w:tc>
          <w:tcPr>
            <w:tcW w:w="6840" w:type="dxa"/>
            <w:tcBorders>
              <w:top w:val="single" w:sz="4" w:space="0" w:color="000000"/>
              <w:left w:val="single" w:sz="4" w:space="0" w:color="000000"/>
              <w:bottom w:val="single" w:sz="4" w:space="0" w:color="000000"/>
              <w:right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Руки согнуты в локтях, пальцы растопырены, глаза округлены, ходьба утрированная, с высоким подниманием колена и зафиксированной стопой.</w:t>
            </w:r>
          </w:p>
        </w:tc>
      </w:tr>
      <w:tr w:rsidR="00DB18AA" w:rsidRPr="00DB18AA" w:rsidTr="00DB18AA">
        <w:trPr>
          <w:trHeight w:val="334"/>
        </w:trPr>
        <w:tc>
          <w:tcPr>
            <w:tcW w:w="2993" w:type="dxa"/>
            <w:tcBorders>
              <w:top w:val="single" w:sz="4" w:space="0" w:color="000000"/>
              <w:left w:val="single" w:sz="4" w:space="0" w:color="000000"/>
              <w:bottom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Идет по лесу Мишка косолапый.</w:t>
            </w:r>
          </w:p>
        </w:tc>
        <w:tc>
          <w:tcPr>
            <w:tcW w:w="6840" w:type="dxa"/>
            <w:tcBorders>
              <w:top w:val="single" w:sz="4" w:space="0" w:color="000000"/>
              <w:left w:val="single" w:sz="4" w:space="0" w:color="000000"/>
              <w:bottom w:val="single" w:sz="4" w:space="0" w:color="000000"/>
              <w:right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Голова опущена, руки округлены, ступни ног повернуты вовнутрь, ходьба вразвалочку.</w:t>
            </w:r>
          </w:p>
        </w:tc>
      </w:tr>
      <w:tr w:rsidR="00DB18AA" w:rsidRPr="00DB18AA" w:rsidTr="00DB18AA">
        <w:trPr>
          <w:trHeight w:val="334"/>
        </w:trPr>
        <w:tc>
          <w:tcPr>
            <w:tcW w:w="2993" w:type="dxa"/>
            <w:tcBorders>
              <w:top w:val="single" w:sz="4" w:space="0" w:color="000000"/>
              <w:left w:val="single" w:sz="4" w:space="0" w:color="000000"/>
              <w:bottom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Летят гуси – лебеди.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tc>
        <w:tc>
          <w:tcPr>
            <w:tcW w:w="6840" w:type="dxa"/>
            <w:tcBorders>
              <w:top w:val="single" w:sz="4" w:space="0" w:color="000000"/>
              <w:left w:val="single" w:sz="4" w:space="0" w:color="000000"/>
              <w:bottom w:val="single" w:sz="4" w:space="0" w:color="000000"/>
              <w:right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Легкий бег на </w:t>
            </w:r>
            <w:proofErr w:type="spellStart"/>
            <w:r w:rsidRPr="00DB18AA">
              <w:rPr>
                <w:rFonts w:ascii="Times New Roman" w:eastAsia="Times New Roman" w:hAnsi="Times New Roman" w:cs="Times New Roman"/>
                <w:sz w:val="24"/>
                <w:szCs w:val="24"/>
                <w:lang w:eastAsia="ar-SA"/>
              </w:rPr>
              <w:t>полупальцах</w:t>
            </w:r>
            <w:proofErr w:type="spellEnd"/>
            <w:r w:rsidRPr="00DB18AA">
              <w:rPr>
                <w:rFonts w:ascii="Times New Roman" w:eastAsia="Times New Roman" w:hAnsi="Times New Roman" w:cs="Times New Roman"/>
                <w:sz w:val="24"/>
                <w:szCs w:val="24"/>
                <w:lang w:eastAsia="ar-SA"/>
              </w:rPr>
              <w:t>, руки вытянуты в стороны, делают плавные взмахи, шея вперед.</w:t>
            </w:r>
          </w:p>
        </w:tc>
      </w:tr>
      <w:tr w:rsidR="00DB18AA" w:rsidRPr="00DB18AA" w:rsidTr="00DB18AA">
        <w:trPr>
          <w:trHeight w:val="334"/>
        </w:trPr>
        <w:tc>
          <w:tcPr>
            <w:tcW w:w="2993" w:type="dxa"/>
            <w:tcBorders>
              <w:top w:val="single" w:sz="4" w:space="0" w:color="000000"/>
              <w:left w:val="single" w:sz="4" w:space="0" w:color="000000"/>
              <w:bottom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Шагают великаны.</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tc>
        <w:tc>
          <w:tcPr>
            <w:tcW w:w="6840" w:type="dxa"/>
            <w:tcBorders>
              <w:top w:val="single" w:sz="4" w:space="0" w:color="000000"/>
              <w:left w:val="single" w:sz="4" w:space="0" w:color="000000"/>
              <w:bottom w:val="single" w:sz="4" w:space="0" w:color="000000"/>
              <w:right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Ходьба на цыпочках большими шагами с большим размахом рук. Темп небыстрый.</w:t>
            </w:r>
          </w:p>
        </w:tc>
      </w:tr>
      <w:tr w:rsidR="00DB18AA" w:rsidRPr="00DB18AA" w:rsidTr="00DB18AA">
        <w:trPr>
          <w:trHeight w:val="334"/>
        </w:trPr>
        <w:tc>
          <w:tcPr>
            <w:tcW w:w="2993" w:type="dxa"/>
            <w:tcBorders>
              <w:top w:val="single" w:sz="4" w:space="0" w:color="000000"/>
              <w:left w:val="single" w:sz="4" w:space="0" w:color="000000"/>
              <w:bottom w:val="single" w:sz="4" w:space="0" w:color="000000"/>
            </w:tcBorders>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Идут мелкими шажками гномы.</w:t>
            </w:r>
          </w:p>
        </w:tc>
        <w:tc>
          <w:tcPr>
            <w:tcW w:w="6840" w:type="dxa"/>
            <w:tcBorders>
              <w:top w:val="single" w:sz="4" w:space="0" w:color="000000"/>
              <w:left w:val="single" w:sz="4" w:space="0" w:color="000000"/>
              <w:bottom w:val="single" w:sz="4" w:space="0" w:color="000000"/>
              <w:right w:val="single" w:sz="4" w:space="0" w:color="000000"/>
            </w:tcBorders>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Корпус согнут, голова и руки прижаты к корпусу, мелкий шаг.</w:t>
            </w:r>
          </w:p>
        </w:tc>
      </w:tr>
      <w:tr w:rsidR="00DB18AA" w:rsidRPr="00DB18AA" w:rsidTr="00DB18AA">
        <w:trPr>
          <w:trHeight w:val="334"/>
        </w:trPr>
        <w:tc>
          <w:tcPr>
            <w:tcW w:w="2993" w:type="dxa"/>
            <w:tcBorders>
              <w:top w:val="single" w:sz="4" w:space="0" w:color="000000"/>
              <w:left w:val="single" w:sz="4" w:space="0" w:color="000000"/>
              <w:bottom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Скачет лягушка-квакушка.</w:t>
            </w:r>
          </w:p>
        </w:tc>
        <w:tc>
          <w:tcPr>
            <w:tcW w:w="6840" w:type="dxa"/>
            <w:tcBorders>
              <w:top w:val="single" w:sz="4" w:space="0" w:color="000000"/>
              <w:left w:val="single" w:sz="4" w:space="0" w:color="000000"/>
              <w:bottom w:val="single" w:sz="4" w:space="0" w:color="000000"/>
              <w:right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Пальцы рук растопырены, глаза округлены, прыжки вперед одновременно двумя ногами или ходьба с поочередным поворотом корпуса вправо, затем влево.</w:t>
            </w:r>
          </w:p>
        </w:tc>
      </w:tr>
      <w:tr w:rsidR="00DB18AA" w:rsidRPr="00DB18AA" w:rsidTr="00DB18AA">
        <w:trPr>
          <w:trHeight w:val="750"/>
        </w:trPr>
        <w:tc>
          <w:tcPr>
            <w:tcW w:w="2993" w:type="dxa"/>
            <w:tcBorders>
              <w:top w:val="single" w:sz="4" w:space="0" w:color="000000"/>
              <w:left w:val="single" w:sz="4" w:space="0" w:color="000000"/>
              <w:bottom w:val="single" w:sz="4" w:space="0" w:color="auto"/>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Шагает оловянный солдатик.</w:t>
            </w:r>
          </w:p>
        </w:tc>
        <w:tc>
          <w:tcPr>
            <w:tcW w:w="6840" w:type="dxa"/>
            <w:tcBorders>
              <w:top w:val="single" w:sz="4" w:space="0" w:color="000000"/>
              <w:left w:val="single" w:sz="4" w:space="0" w:color="000000"/>
              <w:bottom w:val="single" w:sz="4" w:space="0" w:color="auto"/>
              <w:right w:val="single" w:sz="4" w:space="0" w:color="000000"/>
            </w:tcBorders>
          </w:tcPr>
          <w:p w:rsidR="00DB18AA" w:rsidRPr="00DB18AA" w:rsidRDefault="00DB18AA" w:rsidP="00DB18AA">
            <w:pPr>
              <w:suppressAutoHyphens/>
              <w:snapToGrid w:val="0"/>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Четкий военный шаг с резкими отмахами рук.</w:t>
            </w:r>
          </w:p>
        </w:tc>
      </w:tr>
      <w:tr w:rsidR="00DB18AA" w:rsidRPr="00DB18AA" w:rsidTr="00DB18AA">
        <w:trPr>
          <w:trHeight w:val="525"/>
        </w:trPr>
        <w:tc>
          <w:tcPr>
            <w:tcW w:w="2993" w:type="dxa"/>
            <w:tcBorders>
              <w:top w:val="single" w:sz="4" w:space="0" w:color="auto"/>
              <w:left w:val="single" w:sz="4" w:space="0" w:color="000000"/>
              <w:bottom w:val="single" w:sz="4" w:space="0" w:color="000000"/>
            </w:tcBorders>
          </w:tcPr>
          <w:p w:rsidR="00DB18AA" w:rsidRPr="00DB18AA" w:rsidRDefault="00DB18AA" w:rsidP="00DB18AA">
            <w:pPr>
              <w:suppressAutoHyphens/>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Ползают крабы.</w:t>
            </w:r>
          </w:p>
        </w:tc>
        <w:tc>
          <w:tcPr>
            <w:tcW w:w="6840" w:type="dxa"/>
            <w:tcBorders>
              <w:top w:val="single" w:sz="4" w:space="0" w:color="auto"/>
              <w:left w:val="single" w:sz="4" w:space="0" w:color="000000"/>
              <w:bottom w:val="single" w:sz="4" w:space="0" w:color="000000"/>
              <w:right w:val="single" w:sz="4" w:space="0" w:color="000000"/>
            </w:tcBorders>
          </w:tcPr>
          <w:p w:rsidR="00DB18AA" w:rsidRPr="00DB18AA" w:rsidRDefault="00DB18AA" w:rsidP="00DB18AA">
            <w:pPr>
              <w:suppressAutoHyphens/>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Ходьба в приседе приставным шагом.</w:t>
            </w:r>
          </w:p>
        </w:tc>
      </w:tr>
    </w:tbl>
    <w:p w:rsidR="00DB18AA" w:rsidRPr="00DB18AA" w:rsidRDefault="00DB18AA" w:rsidP="00DB18AA">
      <w:pPr>
        <w:suppressAutoHyphens/>
        <w:spacing w:after="0" w:line="48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48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48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48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48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48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48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48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48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48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«Веселый зоосад»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Это – лев. Он – царь зверей.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 мире нет его сильней.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Он шагает очень важно,</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Он красивый и отважный.</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идут неторопливо с гордо поднятой головой. Шаг выполняют грациозно, с легким подъемом ноги на носок и небольшим разворотом туловища. Руки находятся на поясе.</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А смешные обезьяны</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Раскачали так лианы,</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Что пружинят вниз и вверх</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И взлетают выше всех! </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Стоя на месте, поставив ноги на ширине плеч и согнув в локтях руки с растопыренными пальцами, дети выполняют полуприседания.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 последнюю строчку делают прыжок с хлопком над головой.</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Лапку к лапке приставляя,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roofErr w:type="gramStart"/>
            <w:r w:rsidRPr="00DB18AA">
              <w:rPr>
                <w:rFonts w:ascii="Times New Roman" w:eastAsia="Times New Roman" w:hAnsi="Times New Roman" w:cs="Times New Roman"/>
                <w:sz w:val="24"/>
                <w:szCs w:val="24"/>
                <w:lang w:eastAsia="ar-SA"/>
              </w:rPr>
              <w:t>Друг за другом поспевая</w:t>
            </w:r>
            <w:proofErr w:type="gramEnd"/>
            <w:r w:rsidRPr="00DB18AA">
              <w:rPr>
                <w:rFonts w:ascii="Times New Roman" w:eastAsia="Times New Roman" w:hAnsi="Times New Roman" w:cs="Times New Roman"/>
                <w:sz w:val="24"/>
                <w:szCs w:val="24"/>
                <w:lang w:eastAsia="ar-SA"/>
              </w:rPr>
              <w:t>,</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Шли пингвины дружно в ряд,</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Словно маленький отряд.</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двигаются мелким «семенящим» шагом на прямых, ненапряженных ногах. При этом пятка приставляется к пятке, руки прижаты к туловищу.</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Кенгуру так быстро скачет,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Словно мой любимый мячик.</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Вправо-влево, поворот,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Прыжок назад, потом вперед.</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Стоя на месте, дети выполняют прыжковые движения по тексту.</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змея, она пугает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И к себе не подпускает.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 земле ползет она,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Извивается слегка.</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сидят на коленях, затем медленно проскальзывают на пол.</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Лежа на животе, выполняют легкое покачивание корпусом.</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олень - красавец стройный,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Благородный и спокойный.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У него рога ветвисты,</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Ноги тонки, ноги быстры.</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Шагают высоко, поднимая ноги. Руки подымаются над головой, кисти с раскрытыми пальцами красиво разворачиваются ладошками в стороны.</w:t>
            </w: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Пони бегает по кругу,</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Улыбнется мне, как другу.</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Если очень захочу – </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Вместе с пони поскачу.</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Выполняется движение прямого галопа или бега с высоким подъемом ног. В руках воображаемые вожжи.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tc>
      </w:tr>
      <w:tr w:rsidR="00DB18AA" w:rsidRPr="00DB18AA" w:rsidTr="00DB18AA">
        <w:tc>
          <w:tcPr>
            <w:tcW w:w="4784"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шагает добрый слон,</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Всем на свете шлет поклон.</w:t>
            </w:r>
          </w:p>
        </w:tc>
        <w:tc>
          <w:tcPr>
            <w:tcW w:w="4785" w:type="dxa"/>
          </w:tcPr>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двигаются не спеша, размеренно, слегка увеличив длину шага. Руки находятся за спиной.</w:t>
            </w:r>
          </w:p>
        </w:tc>
      </w:tr>
    </w:tbl>
    <w:p w:rsidR="00DB18AA" w:rsidRPr="00DB18AA" w:rsidRDefault="00DB18AA" w:rsidP="00DB18AA">
      <w:pPr>
        <w:suppressAutoHyphens/>
        <w:spacing w:after="0" w:line="240" w:lineRule="auto"/>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Pr="00DB18AA" w:rsidRDefault="00DB18AA" w:rsidP="00DB18AA">
      <w:pPr>
        <w:suppressAutoHyphens/>
        <w:spacing w:after="0" w:line="360" w:lineRule="auto"/>
        <w:jc w:val="right"/>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Приложение 4.</w:t>
      </w:r>
    </w:p>
    <w:p w:rsidR="00DB18AA" w:rsidRPr="00DB18AA" w:rsidRDefault="00DB18AA" w:rsidP="00DB18AA">
      <w:pPr>
        <w:suppressAutoHyphens/>
        <w:spacing w:after="0" w:line="360" w:lineRule="auto"/>
        <w:jc w:val="center"/>
        <w:rPr>
          <w:rFonts w:ascii="Times New Roman" w:eastAsia="Times New Roman" w:hAnsi="Times New Roman" w:cs="Times New Roman"/>
          <w:b/>
          <w:sz w:val="32"/>
          <w:szCs w:val="32"/>
          <w:lang w:eastAsia="ar-SA"/>
        </w:rPr>
      </w:pPr>
      <w:proofErr w:type="spellStart"/>
      <w:r w:rsidRPr="00DB18AA">
        <w:rPr>
          <w:rFonts w:ascii="Times New Roman" w:eastAsia="Times New Roman" w:hAnsi="Times New Roman" w:cs="Times New Roman"/>
          <w:b/>
          <w:sz w:val="32"/>
          <w:szCs w:val="32"/>
          <w:lang w:eastAsia="ar-SA"/>
        </w:rPr>
        <w:t>Игропластика</w:t>
      </w:r>
      <w:proofErr w:type="spellEnd"/>
    </w:p>
    <w:p w:rsidR="00DB18AA" w:rsidRPr="00DB18AA" w:rsidRDefault="00DB18AA" w:rsidP="00DB18AA">
      <w:pPr>
        <w:suppressAutoHyphens/>
        <w:spacing w:after="0" w:line="36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«Морские фигуры»</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«морская звезда»- лежа на животе, прогнувшись, руки в стороны, ноги врозь;</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«морской конек» - сед на пятках, руки за голову;</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«дельфин» - лежа на животе, прогнувшись, руки вверх в «замок»;</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«морской червяк» - </w:t>
      </w:r>
      <w:proofErr w:type="gramStart"/>
      <w:r w:rsidRPr="00DB18AA">
        <w:rPr>
          <w:rFonts w:ascii="Times New Roman" w:eastAsia="Times New Roman" w:hAnsi="Times New Roman" w:cs="Times New Roman"/>
          <w:sz w:val="24"/>
          <w:szCs w:val="24"/>
          <w:lang w:eastAsia="ar-SA"/>
        </w:rPr>
        <w:t>упор</w:t>
      </w:r>
      <w:proofErr w:type="gramEnd"/>
      <w:r w:rsidRPr="00DB18AA">
        <w:rPr>
          <w:rFonts w:ascii="Times New Roman" w:eastAsia="Times New Roman" w:hAnsi="Times New Roman" w:cs="Times New Roman"/>
          <w:sz w:val="24"/>
          <w:szCs w:val="24"/>
          <w:lang w:eastAsia="ar-SA"/>
        </w:rPr>
        <w:t xml:space="preserve"> стоя согнувшись;</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«улитка» - </w:t>
      </w:r>
      <w:proofErr w:type="gramStart"/>
      <w:r w:rsidRPr="00DB18AA">
        <w:rPr>
          <w:rFonts w:ascii="Times New Roman" w:eastAsia="Times New Roman" w:hAnsi="Times New Roman" w:cs="Times New Roman"/>
          <w:sz w:val="24"/>
          <w:szCs w:val="24"/>
          <w:lang w:eastAsia="ar-SA"/>
        </w:rPr>
        <w:t>упор</w:t>
      </w:r>
      <w:proofErr w:type="gramEnd"/>
      <w:r w:rsidRPr="00DB18AA">
        <w:rPr>
          <w:rFonts w:ascii="Times New Roman" w:eastAsia="Times New Roman" w:hAnsi="Times New Roman" w:cs="Times New Roman"/>
          <w:sz w:val="24"/>
          <w:szCs w:val="24"/>
          <w:lang w:eastAsia="ar-SA"/>
        </w:rPr>
        <w:t xml:space="preserve"> лежа на спине, касание ногами за головой;</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«морской лев» - </w:t>
      </w:r>
      <w:proofErr w:type="gramStart"/>
      <w:r w:rsidRPr="00DB18AA">
        <w:rPr>
          <w:rFonts w:ascii="Times New Roman" w:eastAsia="Times New Roman" w:hAnsi="Times New Roman" w:cs="Times New Roman"/>
          <w:sz w:val="24"/>
          <w:szCs w:val="24"/>
          <w:lang w:eastAsia="ar-SA"/>
        </w:rPr>
        <w:t>упор</w:t>
      </w:r>
      <w:proofErr w:type="gramEnd"/>
      <w:r w:rsidRPr="00DB18AA">
        <w:rPr>
          <w:rFonts w:ascii="Times New Roman" w:eastAsia="Times New Roman" w:hAnsi="Times New Roman" w:cs="Times New Roman"/>
          <w:sz w:val="24"/>
          <w:szCs w:val="24"/>
          <w:lang w:eastAsia="ar-SA"/>
        </w:rPr>
        <w:t xml:space="preserve"> сидя между пятками, колени врозь;</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«медуза» - </w:t>
      </w:r>
      <w:proofErr w:type="gramStart"/>
      <w:r w:rsidRPr="00DB18AA">
        <w:rPr>
          <w:rFonts w:ascii="Times New Roman" w:eastAsia="Times New Roman" w:hAnsi="Times New Roman" w:cs="Times New Roman"/>
          <w:sz w:val="24"/>
          <w:szCs w:val="24"/>
          <w:lang w:eastAsia="ar-SA"/>
        </w:rPr>
        <w:t>сед</w:t>
      </w:r>
      <w:proofErr w:type="gramEnd"/>
      <w:r w:rsidRPr="00DB18AA">
        <w:rPr>
          <w:rFonts w:ascii="Times New Roman" w:eastAsia="Times New Roman" w:hAnsi="Times New Roman" w:cs="Times New Roman"/>
          <w:sz w:val="24"/>
          <w:szCs w:val="24"/>
          <w:lang w:eastAsia="ar-SA"/>
        </w:rPr>
        <w:t xml:space="preserve"> ноги врозь с наклоном вперед до касания руками стопы»;</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proofErr w:type="gramStart"/>
      <w:r w:rsidRPr="00DB18AA">
        <w:rPr>
          <w:rFonts w:ascii="Times New Roman" w:eastAsia="Times New Roman" w:hAnsi="Times New Roman" w:cs="Times New Roman"/>
          <w:sz w:val="24"/>
          <w:szCs w:val="24"/>
          <w:lang w:eastAsia="ar-SA"/>
        </w:rPr>
        <w:t>«уж» - сед с предельно разведенными врозь ногами, руки на пояс.</w:t>
      </w:r>
      <w:proofErr w:type="gramEnd"/>
    </w:p>
    <w:p w:rsidR="00DB18AA" w:rsidRPr="00DB18AA" w:rsidRDefault="00DB18AA" w:rsidP="00DB18AA">
      <w:pPr>
        <w:suppressAutoHyphens/>
        <w:spacing w:after="0" w:line="36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 Зоопарк»</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«верблюд»- стоя на коленях, ноги вместе.  Медленно наклонять корпус назад до тех пор, пока ладони не коснутся пятки. Взяться обеими руками за пятки и продвинуть корпус слегка вперед, увеличивая прогиб в позвоночнике.</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«кошечка» -  встать на колени, прямыми руками упереться в пол на уровне плеч. «Котенок выгибает спину» (тянется); «сердится»; «пьет молоко»; «спит» (лежа на боку и мурлычет);</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«цапля» - стойка на одной ноге;</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«носорог» </w:t>
      </w:r>
      <w:proofErr w:type="gramStart"/>
      <w:r w:rsidRPr="00DB18AA">
        <w:rPr>
          <w:rFonts w:ascii="Times New Roman" w:eastAsia="Times New Roman" w:hAnsi="Times New Roman" w:cs="Times New Roman"/>
          <w:sz w:val="24"/>
          <w:szCs w:val="24"/>
          <w:lang w:eastAsia="ar-SA"/>
        </w:rPr>
        <w:t>-л</w:t>
      </w:r>
      <w:proofErr w:type="gramEnd"/>
      <w:r w:rsidRPr="00DB18AA">
        <w:rPr>
          <w:rFonts w:ascii="Times New Roman" w:eastAsia="Times New Roman" w:hAnsi="Times New Roman" w:cs="Times New Roman"/>
          <w:sz w:val="24"/>
          <w:szCs w:val="24"/>
          <w:lang w:eastAsia="ar-SA"/>
        </w:rPr>
        <w:t>ежа на спине, руки заложить за голову, поднять голову и плечи, одновременно поднять одну ногу, сгибая ее в колене. Стараться коленом коснуться носом. Другая нога сохраняет прямое положение на полу.</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«летучая мышь»- сидя ноги в стороны как можно шире. Наклониться вперед, коснуться подбородком пола. Руки развести в стороны.</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«слон» </w:t>
      </w:r>
      <w:proofErr w:type="gramStart"/>
      <w:r w:rsidRPr="00DB18AA">
        <w:rPr>
          <w:rFonts w:ascii="Times New Roman" w:eastAsia="Times New Roman" w:hAnsi="Times New Roman" w:cs="Times New Roman"/>
          <w:sz w:val="24"/>
          <w:szCs w:val="24"/>
          <w:lang w:eastAsia="ar-SA"/>
        </w:rPr>
        <w:t>-в</w:t>
      </w:r>
      <w:proofErr w:type="gramEnd"/>
      <w:r w:rsidRPr="00DB18AA">
        <w:rPr>
          <w:rFonts w:ascii="Times New Roman" w:eastAsia="Times New Roman" w:hAnsi="Times New Roman" w:cs="Times New Roman"/>
          <w:sz w:val="24"/>
          <w:szCs w:val="24"/>
          <w:lang w:eastAsia="ar-SA"/>
        </w:rPr>
        <w:t>стать прямо, ноги вместе, прямые руки за спиной. Наклон вперед, стараясь прижать лоб к коленям. Ноги не сгибать. Прямые руки поднять вверх.</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«ящерица» - лечь на живот, руки вдоль тела, поднять прямые ноги.</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«собачка» - сесть на пятки, руки в упоре сзади, выгнуть спину и откинуть голову назад. Медленно подвинуть кисти рук назад насколько возможно.</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«змея» - лечь на живот, ноги вместе, ладони на полу на уровне плеч. Прогнуться, поднимаясь на руках насколько это возможно.</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«рыбка» - лежа на животе, ладони положить на пол, на уровне плеч. Поднять голову и дотянуться ступнями до головы.</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«аист» - стоя поднять левую ногу, согнуть назад в колене, обхватить рукой за щиколотку».</w:t>
      </w:r>
    </w:p>
    <w:p w:rsidR="00DB18AA" w:rsidRPr="00DB18AA" w:rsidRDefault="00DB18AA" w:rsidP="00DB18AA">
      <w:pPr>
        <w:suppressAutoHyphens/>
        <w:spacing w:after="0" w:line="360" w:lineRule="auto"/>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36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 xml:space="preserve">Игровой </w:t>
      </w:r>
      <w:proofErr w:type="spellStart"/>
      <w:r w:rsidRPr="00DB18AA">
        <w:rPr>
          <w:rFonts w:ascii="Times New Roman" w:eastAsia="Times New Roman" w:hAnsi="Times New Roman" w:cs="Times New Roman"/>
          <w:b/>
          <w:sz w:val="24"/>
          <w:szCs w:val="24"/>
          <w:lang w:eastAsia="ar-SA"/>
        </w:rPr>
        <w:t>стретчинг</w:t>
      </w:r>
      <w:proofErr w:type="spellEnd"/>
    </w:p>
    <w:p w:rsidR="00DB18AA" w:rsidRPr="00DB18AA" w:rsidRDefault="00DB18AA" w:rsidP="00DB18AA">
      <w:pPr>
        <w:shd w:val="clear" w:color="auto" w:fill="F9F9F9"/>
        <w:suppressAutoHyphens/>
        <w:spacing w:after="0" w:line="36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Упражнение «Волшебные палочки»</w:t>
      </w:r>
      <w:r w:rsidRPr="00DB18AA">
        <w:rPr>
          <w:rFonts w:ascii="Times New Roman" w:eastAsia="Times New Roman" w:hAnsi="Times New Roman" w:cs="Times New Roman"/>
          <w:sz w:val="24"/>
          <w:szCs w:val="24"/>
          <w:lang w:eastAsia="ru-RU"/>
        </w:rPr>
        <w:t>.</w:t>
      </w:r>
    </w:p>
    <w:p w:rsidR="00DB18AA" w:rsidRPr="00DB18AA" w:rsidRDefault="00DB18AA" w:rsidP="00DB18AA">
      <w:pPr>
        <w:shd w:val="clear" w:color="auto" w:fill="F9F9F9"/>
        <w:suppressAutoHyphens/>
        <w:spacing w:after="0" w:line="360" w:lineRule="auto"/>
        <w:jc w:val="both"/>
        <w:rPr>
          <w:rFonts w:ascii="Times New Roman" w:eastAsia="Times New Roman" w:hAnsi="Times New Roman" w:cs="Times New Roman"/>
          <w:b/>
          <w:i/>
          <w:sz w:val="24"/>
          <w:szCs w:val="24"/>
          <w:lang w:eastAsia="ru-RU"/>
        </w:rPr>
      </w:pPr>
      <w:r w:rsidRPr="00DB18AA">
        <w:rPr>
          <w:rFonts w:ascii="Times New Roman" w:eastAsia="Times New Roman" w:hAnsi="Times New Roman" w:cs="Times New Roman"/>
          <w:sz w:val="24"/>
          <w:szCs w:val="24"/>
          <w:lang w:eastAsia="ru-RU"/>
        </w:rPr>
        <w:t xml:space="preserve">Исходное положение: дети лежат на спине, руки спокойно вытянуты вдоль тела, ладонями вниз. Медленно поднять обе ноги вверх и так же медленно возвратить их </w:t>
      </w:r>
      <w:proofErr w:type="gramStart"/>
      <w:r w:rsidRPr="00DB18AA">
        <w:rPr>
          <w:rFonts w:ascii="Times New Roman" w:eastAsia="Times New Roman" w:hAnsi="Times New Roman" w:cs="Times New Roman"/>
          <w:sz w:val="24"/>
          <w:szCs w:val="24"/>
          <w:lang w:eastAsia="ru-RU"/>
        </w:rPr>
        <w:t>в</w:t>
      </w:r>
      <w:proofErr w:type="gramEnd"/>
      <w:r w:rsidRPr="00DB18AA">
        <w:rPr>
          <w:rFonts w:ascii="Times New Roman" w:eastAsia="Times New Roman" w:hAnsi="Times New Roman" w:cs="Times New Roman"/>
          <w:sz w:val="24"/>
          <w:szCs w:val="24"/>
          <w:lang w:eastAsia="ru-RU"/>
        </w:rPr>
        <w:t xml:space="preserve"> </w:t>
      </w:r>
      <w:proofErr w:type="spellStart"/>
      <w:r w:rsidRPr="00DB18AA">
        <w:rPr>
          <w:rFonts w:ascii="Times New Roman" w:eastAsia="Times New Roman" w:hAnsi="Times New Roman" w:cs="Times New Roman"/>
          <w:sz w:val="24"/>
          <w:szCs w:val="24"/>
          <w:lang w:eastAsia="ru-RU"/>
        </w:rPr>
        <w:t>и.п</w:t>
      </w:r>
      <w:proofErr w:type="spellEnd"/>
      <w:r w:rsidRPr="00DB18AA">
        <w:rPr>
          <w:rFonts w:ascii="Times New Roman" w:eastAsia="Times New Roman" w:hAnsi="Times New Roman" w:cs="Times New Roman"/>
          <w:sz w:val="24"/>
          <w:szCs w:val="24"/>
          <w:lang w:eastAsia="ru-RU"/>
        </w:rPr>
        <w:t>.</w:t>
      </w:r>
    </w:p>
    <w:p w:rsidR="00DB18AA" w:rsidRPr="00DB18AA" w:rsidRDefault="00DB18AA" w:rsidP="00DB18AA">
      <w:pPr>
        <w:shd w:val="clear" w:color="auto" w:fill="F9F9F9"/>
        <w:suppressAutoHyphens/>
        <w:spacing w:after="0" w:line="36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Упражнение «Молодые и старые карандаши».</w:t>
      </w:r>
    </w:p>
    <w:p w:rsidR="00DB18AA" w:rsidRPr="00DB18AA" w:rsidRDefault="00DB18AA" w:rsidP="00DB18AA">
      <w:pPr>
        <w:shd w:val="clear" w:color="auto" w:fill="F9F9F9"/>
        <w:suppressAutoHyphens/>
        <w:spacing w:after="0" w:line="36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ru-RU"/>
        </w:rPr>
        <w:t>Исходное положение: сесть в позу прямого угла. Пальцы ног вытянуты. Руки в упоре сзади. Поднять туго натянутые ноги в вертикальное положение («молодые карандаши»). Перекатиться на спину, ноги согнуть в коленях, пятки максимально приблизить к ягодицам. Обхватить колени руками, голову прижать к коленям («старые карандаши»).</w:t>
      </w:r>
      <w:r w:rsidRPr="00DB18AA">
        <w:rPr>
          <w:rFonts w:ascii="Times New Roman" w:eastAsia="Times New Roman" w:hAnsi="Times New Roman" w:cs="Times New Roman"/>
          <w:sz w:val="24"/>
          <w:szCs w:val="24"/>
          <w:lang w:eastAsia="ru-RU"/>
        </w:rPr>
        <w:br/>
      </w:r>
      <w:r w:rsidRPr="00DB18AA">
        <w:rPr>
          <w:rFonts w:ascii="Times New Roman" w:eastAsia="Times New Roman" w:hAnsi="Times New Roman" w:cs="Times New Roman"/>
          <w:b/>
          <w:sz w:val="24"/>
          <w:szCs w:val="24"/>
          <w:lang w:eastAsia="ru-RU"/>
        </w:rPr>
        <w:t>Упражнение «Коробочка с карандашами»</w:t>
      </w:r>
      <w:r w:rsidRPr="00DB18AA">
        <w:rPr>
          <w:rFonts w:ascii="Times New Roman" w:eastAsia="Times New Roman" w:hAnsi="Times New Roman" w:cs="Times New Roman"/>
          <w:sz w:val="24"/>
          <w:szCs w:val="24"/>
          <w:lang w:eastAsia="ru-RU"/>
        </w:rPr>
        <w:t>.</w:t>
      </w:r>
      <w:r w:rsidRPr="00DB18AA">
        <w:rPr>
          <w:rFonts w:ascii="Times New Roman" w:eastAsia="Times New Roman" w:hAnsi="Times New Roman" w:cs="Times New Roman"/>
          <w:sz w:val="24"/>
          <w:szCs w:val="24"/>
          <w:lang w:eastAsia="ru-RU"/>
        </w:rPr>
        <w:br/>
        <w:t xml:space="preserve">Исходное положение: сесть в позу прямого угла. Пальцы ног вытянуты. Руки в упоре сзади. Руки поднять вверх, ладонями вперед. Не сгибая ног, нагнуться, стараясь прямыми руками достать пальцы ног. Грудью коснуться ног. Медленно вернуться в </w:t>
      </w:r>
      <w:proofErr w:type="spellStart"/>
      <w:r w:rsidRPr="00DB18AA">
        <w:rPr>
          <w:rFonts w:ascii="Times New Roman" w:eastAsia="Times New Roman" w:hAnsi="Times New Roman" w:cs="Times New Roman"/>
          <w:sz w:val="24"/>
          <w:szCs w:val="24"/>
          <w:lang w:eastAsia="ru-RU"/>
        </w:rPr>
        <w:t>и.п</w:t>
      </w:r>
      <w:proofErr w:type="spellEnd"/>
      <w:r w:rsidRPr="00DB18AA">
        <w:rPr>
          <w:rFonts w:ascii="Times New Roman" w:eastAsia="Times New Roman" w:hAnsi="Times New Roman" w:cs="Times New Roman"/>
          <w:sz w:val="24"/>
          <w:szCs w:val="24"/>
          <w:lang w:eastAsia="ru-RU"/>
        </w:rPr>
        <w:t>.</w:t>
      </w:r>
      <w:r w:rsidRPr="00DB18AA">
        <w:rPr>
          <w:rFonts w:ascii="Times New Roman" w:eastAsia="Times New Roman" w:hAnsi="Times New Roman" w:cs="Times New Roman"/>
          <w:sz w:val="24"/>
          <w:szCs w:val="24"/>
          <w:lang w:eastAsia="ru-RU"/>
        </w:rPr>
        <w:br/>
      </w:r>
      <w:r w:rsidRPr="00DB18AA">
        <w:rPr>
          <w:rFonts w:ascii="Times New Roman" w:eastAsia="Times New Roman" w:hAnsi="Times New Roman" w:cs="Times New Roman"/>
          <w:b/>
          <w:sz w:val="24"/>
          <w:szCs w:val="24"/>
          <w:lang w:eastAsia="ru-RU"/>
        </w:rPr>
        <w:t xml:space="preserve"> Упражнение «Кольцо».</w:t>
      </w:r>
      <w:r w:rsidRPr="00DB18AA">
        <w:rPr>
          <w:rFonts w:ascii="Times New Roman" w:eastAsia="Times New Roman" w:hAnsi="Times New Roman" w:cs="Times New Roman"/>
          <w:sz w:val="24"/>
          <w:szCs w:val="24"/>
          <w:lang w:eastAsia="ru-RU"/>
        </w:rPr>
        <w:br/>
        <w:t xml:space="preserve">Исходное положение: лечь ничком, ноги вместе, руки согнуть в локтях, ладони положить на </w:t>
      </w:r>
      <w:proofErr w:type="gramStart"/>
      <w:r w:rsidRPr="00DB18AA">
        <w:rPr>
          <w:rFonts w:ascii="Times New Roman" w:eastAsia="Times New Roman" w:hAnsi="Times New Roman" w:cs="Times New Roman"/>
          <w:sz w:val="24"/>
          <w:szCs w:val="24"/>
          <w:lang w:eastAsia="ru-RU"/>
        </w:rPr>
        <w:t>пол</w:t>
      </w:r>
      <w:proofErr w:type="gramEnd"/>
      <w:r w:rsidRPr="00DB18AA">
        <w:rPr>
          <w:rFonts w:ascii="Times New Roman" w:eastAsia="Times New Roman" w:hAnsi="Times New Roman" w:cs="Times New Roman"/>
          <w:sz w:val="24"/>
          <w:szCs w:val="24"/>
          <w:lang w:eastAsia="ru-RU"/>
        </w:rPr>
        <w:t xml:space="preserve"> на уровне плеч. Плавно без рывков, разгибая руки, поднять голову, грудь. Одновременно, сгибая ноги в коленях, постараться дотянуться ступнями до головы.</w:t>
      </w:r>
      <w:r w:rsidRPr="00DB18AA">
        <w:rPr>
          <w:rFonts w:ascii="Times New Roman" w:eastAsia="Times New Roman" w:hAnsi="Times New Roman" w:cs="Times New Roman"/>
          <w:sz w:val="24"/>
          <w:szCs w:val="24"/>
          <w:lang w:eastAsia="ru-RU"/>
        </w:rPr>
        <w:br/>
      </w:r>
      <w:r w:rsidRPr="00DB18AA">
        <w:rPr>
          <w:rFonts w:ascii="Times New Roman" w:eastAsia="Times New Roman" w:hAnsi="Times New Roman" w:cs="Times New Roman"/>
          <w:b/>
          <w:sz w:val="24"/>
          <w:szCs w:val="24"/>
          <w:lang w:eastAsia="ru-RU"/>
        </w:rPr>
        <w:t>Упражнение «Лягушка».</w:t>
      </w:r>
      <w:r w:rsidRPr="00DB18AA">
        <w:rPr>
          <w:rFonts w:ascii="Times New Roman" w:eastAsia="Times New Roman" w:hAnsi="Times New Roman" w:cs="Times New Roman"/>
          <w:sz w:val="24"/>
          <w:szCs w:val="24"/>
          <w:lang w:eastAsia="ru-RU"/>
        </w:rPr>
        <w:br/>
        <w:t>Исходное положение, лёжа на животе руки под подбородком, ноги максимально согнуты в коленях и раскрыты, как у лягушки.</w:t>
      </w:r>
      <w:r w:rsidRPr="00DB18AA">
        <w:rPr>
          <w:rFonts w:ascii="Times New Roman" w:eastAsia="Times New Roman" w:hAnsi="Times New Roman" w:cs="Times New Roman"/>
          <w:sz w:val="24"/>
          <w:szCs w:val="24"/>
          <w:lang w:eastAsia="ru-RU"/>
        </w:rPr>
        <w:br/>
        <w:t>Бёдра внутренней поверхностью плотно прижаты к полу, как и пятки.</w:t>
      </w:r>
    </w:p>
    <w:p w:rsidR="00DB18AA" w:rsidRPr="00DB18AA" w:rsidRDefault="00DB18AA" w:rsidP="00DB18AA">
      <w:pPr>
        <w:suppressAutoHyphens/>
        <w:spacing w:after="0" w:line="360" w:lineRule="auto"/>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Упражнение «Летучая мышь».</w:t>
      </w:r>
    </w:p>
    <w:p w:rsidR="00DB18AA" w:rsidRPr="00DB18AA" w:rsidRDefault="00DB18AA" w:rsidP="00DB18AA">
      <w:pPr>
        <w:suppressAutoHyphens/>
        <w:spacing w:after="0" w:line="36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Исходное положение: сесть в позу «прямого угла», развести ноги в стороны как можно шире. Наклониться вперед, стараясь коснуться подбородком пола. Руки развести в стороны параллельно полу.</w:t>
      </w:r>
    </w:p>
    <w:p w:rsidR="00DB18AA" w:rsidRPr="00DB18AA" w:rsidRDefault="00DB18AA" w:rsidP="00DB18AA">
      <w:pPr>
        <w:suppressAutoHyphens/>
        <w:spacing w:after="0" w:line="360" w:lineRule="auto"/>
        <w:jc w:val="both"/>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Упражнение «Носорог».</w:t>
      </w:r>
    </w:p>
    <w:p w:rsidR="00DB18AA" w:rsidRPr="00DB18AA" w:rsidRDefault="00DB18AA" w:rsidP="00DB18AA">
      <w:pPr>
        <w:suppressAutoHyphens/>
        <w:spacing w:after="0" w:line="36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lastRenderedPageBreak/>
        <w:t>Исходное положение: лечь на спину, руки заложить за голову, ноги выпрямить, пальцы ног вытянуть. Поднять голову и плечи, одновременно поднять одну ногу, сгибая её в колене. Стараться коленом коснуться носа.</w:t>
      </w:r>
    </w:p>
    <w:p w:rsidR="00DB18AA" w:rsidRPr="00DB18AA" w:rsidRDefault="00DB18AA" w:rsidP="00DB18AA">
      <w:pPr>
        <w:suppressAutoHyphens/>
        <w:spacing w:after="0" w:line="360" w:lineRule="auto"/>
        <w:jc w:val="center"/>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ar-SA"/>
        </w:rPr>
        <w:t>Упражнения (</w:t>
      </w:r>
      <w:proofErr w:type="spellStart"/>
      <w:r w:rsidRPr="00DB18AA">
        <w:rPr>
          <w:rFonts w:ascii="Times New Roman" w:eastAsia="Times New Roman" w:hAnsi="Times New Roman" w:cs="Times New Roman"/>
          <w:b/>
          <w:sz w:val="24"/>
          <w:szCs w:val="24"/>
          <w:lang w:eastAsia="ar-SA"/>
        </w:rPr>
        <w:t>асаны</w:t>
      </w:r>
      <w:proofErr w:type="spellEnd"/>
      <w:r w:rsidRPr="00DB18AA">
        <w:rPr>
          <w:rFonts w:ascii="Times New Roman" w:eastAsia="Times New Roman" w:hAnsi="Times New Roman" w:cs="Times New Roman"/>
          <w:b/>
          <w:sz w:val="24"/>
          <w:szCs w:val="24"/>
          <w:lang w:eastAsia="ar-SA"/>
        </w:rPr>
        <w:t>) для занятий с элементами йоги</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кролика.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Стоя на коленях, с выдохом сгибаемся до касания лбом колен. Ладони рук кладем на голени. С вдохом выпрямляемся до исходного положения.</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 Перекладина».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Стоя на коленях, вытянуть правую ногу в сторону на одну линию с туловищем и левым коленом. Ступню этой ноги развернуть вправо, ногу в колене не сгибать. Развести руки в стороны на уровне плеч. С выдохом наклонить корпус вправо. Левую руку перенести через голову и вытянуть вправо. На вдохе прийти в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и повторить упражнение в другую сторону.</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веника.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Сидя ноги врозь, наклонить туловище вперед, руки поместить впереди ног, ладонями упереться в коврик. Затем перевести руки за спину, сцепить пальцы в замок, поднять вверх. С выдохом наклонить корпус вперед и коснуться головой коврика. На вдохе вернуться </w:t>
      </w:r>
      <w:proofErr w:type="gramStart"/>
      <w:r w:rsidRPr="00DB18AA">
        <w:rPr>
          <w:rFonts w:ascii="Times New Roman" w:eastAsia="Times New Roman" w:hAnsi="Times New Roman" w:cs="Times New Roman"/>
          <w:sz w:val="24"/>
          <w:szCs w:val="24"/>
          <w:lang w:eastAsia="ar-SA"/>
        </w:rPr>
        <w:t>в</w:t>
      </w:r>
      <w:proofErr w:type="gramEnd"/>
      <w:r w:rsidRPr="00DB18AA">
        <w:rPr>
          <w:rFonts w:ascii="Times New Roman" w:eastAsia="Times New Roman" w:hAnsi="Times New Roman" w:cs="Times New Roman"/>
          <w:sz w:val="24"/>
          <w:szCs w:val="24"/>
          <w:lang w:eastAsia="ar-SA"/>
        </w:rPr>
        <w:t xml:space="preserve"> и. п. </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палки.</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Лежа лицом вниз, ноги на ширине плеч. Согнуть руки в локтях, положить ладони по обе стороны груди. На вдохе поднять туловище вверх на 10-15 см, удерживая его на руках и носках. Тело прямое, параллельно полу, колени напряжены.</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алмаза.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Сидя «по-турецки», руки положить на бедра ладонями вверх. Находиться в позе как можно дольше.</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звезды.</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Сесть, согнуть ноги в коленях так, чтобы подошвы обеих ног касались друг друга. Взяться руками за ступни и подтянуть их ближе к телу. Раздвинуть бедра локтями и опустить колени на коврик, выпрямить спину и посмотреть прямо перед собой. С выдохом медленно опускать корпус до тех пор, пока голова не коснется пальцев ног. Находиться в позе 30 сек.</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дельфина.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Стать на колени, положить голову на коврик между ладонями (образовав ладонями чашу с помощью сплетенных пальцев). Выпрямить поочередно ноги в коленях, вытягивая носки и отталкиваясь ногами от пола.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lastRenderedPageBreak/>
        <w:t>Поза «Озеро».</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Лечь на спину, ноги вместе, руки вдоль тела. Сделать медленный выдох через нос и втянуть живот, насколько возможно. Образуется впадина. Выдержать максимальную паузу, затем сделать медленный вдох и вернуться </w:t>
      </w:r>
      <w:proofErr w:type="gramStart"/>
      <w:r w:rsidRPr="00DB18AA">
        <w:rPr>
          <w:rFonts w:ascii="Times New Roman" w:eastAsia="Times New Roman" w:hAnsi="Times New Roman" w:cs="Times New Roman"/>
          <w:sz w:val="24"/>
          <w:szCs w:val="24"/>
          <w:lang w:eastAsia="ar-SA"/>
        </w:rPr>
        <w:t>в</w:t>
      </w:r>
      <w:proofErr w:type="gramEnd"/>
      <w:r w:rsidRPr="00DB18AA">
        <w:rPr>
          <w:rFonts w:ascii="Times New Roman" w:eastAsia="Times New Roman" w:hAnsi="Times New Roman" w:cs="Times New Roman"/>
          <w:sz w:val="24"/>
          <w:szCs w:val="24"/>
          <w:lang w:eastAsia="ar-SA"/>
        </w:rPr>
        <w:t xml:space="preserve">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Выполняется несколько раз.</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Упражнение для боковых мышц живота.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Лечь на спину, ноги вместе, руки раскинуть в стороны на уровне плеч. С выдохом поднять ноги вертикально вверх и медленно опускать их на коврик сначала влево, а затем вправо.</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Стараться спину от коврика не отрывать. В конечном положении находиться 20 сек.</w:t>
      </w:r>
    </w:p>
    <w:p w:rsidR="00DB18AA" w:rsidRPr="00DB18AA" w:rsidRDefault="00DB18AA" w:rsidP="00DB18AA">
      <w:pPr>
        <w:suppressAutoHyphens/>
        <w:spacing w:after="0" w:line="36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      Поза кошки</w:t>
      </w:r>
      <w:r w:rsidRPr="00DB18AA">
        <w:rPr>
          <w:rFonts w:ascii="Times New Roman" w:eastAsia="Times New Roman" w:hAnsi="Times New Roman" w:cs="Times New Roman"/>
          <w:sz w:val="24"/>
          <w:szCs w:val="24"/>
          <w:lang w:eastAsia="ar-SA"/>
        </w:rPr>
        <w:t>.</w:t>
      </w:r>
      <w:r w:rsidRPr="00DB18AA">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ar-SA"/>
        </w:rPr>
        <w:t xml:space="preserve"> </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Лечь на живот. Не отрывая груди от коврика, отвести корпус назад, прогибаясь в позвоночнике, как это делает кошка, </w:t>
      </w:r>
      <w:proofErr w:type="gramStart"/>
      <w:r w:rsidRPr="00DB18AA">
        <w:rPr>
          <w:rFonts w:ascii="Times New Roman" w:eastAsia="Times New Roman" w:hAnsi="Times New Roman" w:cs="Times New Roman"/>
          <w:sz w:val="24"/>
          <w:szCs w:val="24"/>
          <w:lang w:eastAsia="ar-SA"/>
        </w:rPr>
        <w:t>и</w:t>
      </w:r>
      <w:proofErr w:type="gramEnd"/>
      <w:r w:rsidRPr="00DB18AA">
        <w:rPr>
          <w:rFonts w:ascii="Times New Roman" w:eastAsia="Times New Roman" w:hAnsi="Times New Roman" w:cs="Times New Roman"/>
          <w:sz w:val="24"/>
          <w:szCs w:val="24"/>
          <w:lang w:eastAsia="ar-SA"/>
        </w:rPr>
        <w:t xml:space="preserve"> прижимая грудь к коврику, послать корпус вперед. Вернуться в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поднять верхнюю часть тела вверх и назад, как в позе змеи. Расслабиться, лечь на живот и отдохнуть.</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лодки.</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Лечь на коврик, лицом вниз, вытянув руки перед собой. Приподнять напряженные руки и ноги вверх, прогнувшись в пояснице. Попеременно опускать и поднимать переднюю и заднюю части тела, раскачиваясь взад и вперед, не касаясь лицом пола.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 xml:space="preserve">Поза </w:t>
      </w:r>
      <w:proofErr w:type="spellStart"/>
      <w:r w:rsidRPr="00DB18AA">
        <w:rPr>
          <w:rFonts w:ascii="Times New Roman" w:eastAsia="Times New Roman" w:hAnsi="Times New Roman" w:cs="Times New Roman"/>
          <w:b/>
          <w:sz w:val="24"/>
          <w:szCs w:val="24"/>
          <w:lang w:eastAsia="ar-SA"/>
        </w:rPr>
        <w:t>полулотоса</w:t>
      </w:r>
      <w:proofErr w:type="spellEnd"/>
      <w:r w:rsidRPr="00DB18AA">
        <w:rPr>
          <w:rFonts w:ascii="Times New Roman" w:eastAsia="Times New Roman" w:hAnsi="Times New Roman" w:cs="Times New Roman"/>
          <w:b/>
          <w:sz w:val="24"/>
          <w:szCs w:val="24"/>
          <w:lang w:eastAsia="ar-SA"/>
        </w:rPr>
        <w:t>.</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Сесть на коврик, вытянув ноги перед собой. Слегка приподняв правое бедро, положить на него левую ступню, а правую ногу согнуть в колене и положить так, чтобы пятка легла на левое бедро и касалась нижней части живота, ладони вверх. В позе находиться одну минуту.</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лука.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Лежа на полу лицом вниз, сделать медленный вдох. Прогнуться и захватить обе лодыжки, прогнуть спину. Во время упражнения дышать медленно.</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треугольника.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Стоя, ноги врозь, с полным вдохом поднять руки в стороны на высоту плеч ладонями вверх. Сделать выдох, наклонить туловище вправо до касания пальцами правой руки правого носка. В этом положении вертикально вытянуть руки и повернуть лицо вверх. Выпрямляясь, сделать выдох, а после секундной паузы с выдохом медленно наклониться влево.</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плуга.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 xml:space="preserve">Лежа на спине с руками, разведенными на небольшое расстояние, ладонями вниз, поднять обе ноги через голову до касания носками пола. Колени выпрямлены. Затем медленно вернуться в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Поза угла</w:t>
      </w:r>
      <w:r w:rsidRPr="00DB18AA">
        <w:rPr>
          <w:rFonts w:ascii="Times New Roman" w:eastAsia="Times New Roman" w:hAnsi="Times New Roman" w:cs="Times New Roman"/>
          <w:sz w:val="24"/>
          <w:szCs w:val="24"/>
          <w:lang w:eastAsia="ar-SA"/>
        </w:rPr>
        <w:t xml:space="preserve">. </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Лежа на спине, ноги вытянуты вдоль туловища. Поднять прямые ноги на 5-6 см над уровнем поверхности. Удерживать угол столько, сколько можно без особых усилий.</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дерева.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Встать, согнуть правую ногу в колене, взять стопу руками и положить ее на левое бедро. Согнутое колено должно находиться в плоскости тела. Ладони соединить и поднять руки вверх над головой.</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пальмы.</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Ноги на ширине плеч. Голова, шея, спина образуют прямую линию. Одновременно с вдохом плавно поднять руки вверх, вытянуть позвоночник, стать на носки. Зафиксировать это положение (5сек.), выдох, вернуться </w:t>
      </w:r>
      <w:proofErr w:type="gramStart"/>
      <w:r w:rsidRPr="00DB18AA">
        <w:rPr>
          <w:rFonts w:ascii="Times New Roman" w:eastAsia="Times New Roman" w:hAnsi="Times New Roman" w:cs="Times New Roman"/>
          <w:sz w:val="24"/>
          <w:szCs w:val="24"/>
          <w:lang w:eastAsia="ar-SA"/>
        </w:rPr>
        <w:t>в</w:t>
      </w:r>
      <w:proofErr w:type="gramEnd"/>
      <w:r w:rsidRPr="00DB18AA">
        <w:rPr>
          <w:rFonts w:ascii="Times New Roman" w:eastAsia="Times New Roman" w:hAnsi="Times New Roman" w:cs="Times New Roman"/>
          <w:sz w:val="24"/>
          <w:szCs w:val="24"/>
          <w:lang w:eastAsia="ar-SA"/>
        </w:rPr>
        <w:t xml:space="preserve">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 xml:space="preserve">Поза </w:t>
      </w:r>
      <w:proofErr w:type="spellStart"/>
      <w:r w:rsidRPr="00DB18AA">
        <w:rPr>
          <w:rFonts w:ascii="Times New Roman" w:eastAsia="Times New Roman" w:hAnsi="Times New Roman" w:cs="Times New Roman"/>
          <w:b/>
          <w:sz w:val="24"/>
          <w:szCs w:val="24"/>
          <w:lang w:eastAsia="ar-SA"/>
        </w:rPr>
        <w:t>полусвечи</w:t>
      </w:r>
      <w:proofErr w:type="spellEnd"/>
      <w:r w:rsidRPr="00DB18AA">
        <w:rPr>
          <w:rFonts w:ascii="Times New Roman" w:eastAsia="Times New Roman" w:hAnsi="Times New Roman" w:cs="Times New Roman"/>
          <w:b/>
          <w:sz w:val="24"/>
          <w:szCs w:val="24"/>
          <w:lang w:eastAsia="ar-SA"/>
        </w:rPr>
        <w:t>.</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Лежа на спине, руки вдоль туловища. Сделать медленный вдох и поднять прямые ноги, не сгибая их в коленях. Поднять туловище и положить под ребра ладони рук. Подбородок крепко прижать к груди. Дышать животом.</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рыбы.</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В позе алмаза сесть так, чтобы ноги от кончиков пальцев до колен </w:t>
      </w:r>
      <w:proofErr w:type="gramStart"/>
      <w:r w:rsidRPr="00DB18AA">
        <w:rPr>
          <w:rFonts w:ascii="Times New Roman" w:eastAsia="Times New Roman" w:hAnsi="Times New Roman" w:cs="Times New Roman"/>
          <w:sz w:val="24"/>
          <w:szCs w:val="24"/>
          <w:lang w:eastAsia="ar-SA"/>
        </w:rPr>
        <w:t>касались коврика и на них приходилась</w:t>
      </w:r>
      <w:proofErr w:type="gramEnd"/>
      <w:r w:rsidRPr="00DB18AA">
        <w:rPr>
          <w:rFonts w:ascii="Times New Roman" w:eastAsia="Times New Roman" w:hAnsi="Times New Roman" w:cs="Times New Roman"/>
          <w:sz w:val="24"/>
          <w:szCs w:val="24"/>
          <w:lang w:eastAsia="ar-SA"/>
        </w:rPr>
        <w:t xml:space="preserve"> вся тяжесть тела. С помощью локтей, выгибая грудь, опускать туловище назад, пока голова не коснется пола. Ладони сложены на груди пальцами вверх, дыхание произвольное.</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змеи.</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Лежа на животе, ноги вместе, руки согнуть в локтях, ладони расположены на уровне груди, пятки вместе. На вдохе, опираясь на выпрямленные руки, медленно поднять верхнюю часть туловища, прогнуться, посмотреть на потолок. Нижнюю часть туловища от пола не отрывать. На выдохе плавно опуститься, положив голову набок, руки вдоль туловища, расслабиться.</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треугольника с поворотом.</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Стоя, ноги на ширине плеч. С выдохом наклонить корпус вправо, развернуть его так, чтобы положить левую ладонь на коврик у наружной стороны правой ступни. Вытянуть </w:t>
      </w:r>
      <w:r w:rsidRPr="00DB18AA">
        <w:rPr>
          <w:rFonts w:ascii="Times New Roman" w:eastAsia="Times New Roman" w:hAnsi="Times New Roman" w:cs="Times New Roman"/>
          <w:sz w:val="24"/>
          <w:szCs w:val="24"/>
          <w:lang w:eastAsia="ar-SA"/>
        </w:rPr>
        <w:lastRenderedPageBreak/>
        <w:t>правую руку вверх на одну линию с левой рукой, смотреть на большой палец правой руки. Ноги в коленях не сгибать, плечи расправлены. На вдохе вернуться в исходное положение.</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винта.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Сидя на полу, ноги вытянуты. Правая пятка помещается под левое бедро. Левая нога переносится через правое бедро и ставится на пол. Грудь поворачивается влево, правая рука помещается перед левым коленом и захватывает левую лодыжку. Медленно повернуть спину и голову влево. Левую руку завести за спину и захватить ею левое колено. Менять положение рук и ног, выполняя упражнение в противоположенную сторону.</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br w:type="page"/>
      </w:r>
      <w:r w:rsidRPr="00DB18AA">
        <w:rPr>
          <w:rFonts w:ascii="Times New Roman" w:eastAsia="Times New Roman" w:hAnsi="Times New Roman" w:cs="Times New Roman"/>
          <w:b/>
          <w:sz w:val="24"/>
          <w:szCs w:val="24"/>
          <w:lang w:eastAsia="ar-SA"/>
        </w:rPr>
        <w:lastRenderedPageBreak/>
        <w:t>Поза лотоса.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Сиди на полу, положить правую ступню на левое бедро и левую ступню поверх правой на правое бедро. Чем ближе к животу ступни, тем легче это выполнить.</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верблюда.</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Стоя на коленях. На вдохе медленно наклонять корпус назад до тех пор, пока ладони не коснуться пятки. Взяться обеими руками за пятки и продвинуть корпус слегка вперед, увеличивая прогиб в позвоночнике.</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Поза черепахи.</w:t>
      </w:r>
    </w:p>
    <w:p w:rsidR="00DB18AA" w:rsidRPr="00DB18AA" w:rsidRDefault="00DB18AA" w:rsidP="00DB18AA">
      <w:pPr>
        <w:suppressAutoHyphens/>
        <w:spacing w:after="0" w:line="36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 позе алмаза поднять руки со сложенными ладонями вверх и</w:t>
      </w:r>
      <w:proofErr w:type="gramStart"/>
      <w:r w:rsidRPr="00DB18AA">
        <w:rPr>
          <w:rFonts w:ascii="Times New Roman" w:eastAsia="Times New Roman" w:hAnsi="Times New Roman" w:cs="Times New Roman"/>
          <w:sz w:val="24"/>
          <w:szCs w:val="24"/>
          <w:lang w:eastAsia="ar-SA"/>
        </w:rPr>
        <w:t xml:space="preserve"> ,</w:t>
      </w:r>
      <w:proofErr w:type="gramEnd"/>
      <w:r w:rsidRPr="00DB18AA">
        <w:rPr>
          <w:rFonts w:ascii="Times New Roman" w:eastAsia="Times New Roman" w:hAnsi="Times New Roman" w:cs="Times New Roman"/>
          <w:sz w:val="24"/>
          <w:szCs w:val="24"/>
          <w:lang w:eastAsia="ar-SA"/>
        </w:rPr>
        <w:t xml:space="preserve"> медленно наклоняя корпус вперед, положить голову и руки ребрами ладоней на коврик, вытянуться как можно дальше вперед. Руки, прижатые к голове, держать прямыми. Ягодицы плотно прижать к пяткам.</w:t>
      </w:r>
    </w:p>
    <w:p w:rsidR="00DB18AA" w:rsidRPr="00DB18AA" w:rsidRDefault="00DB18AA" w:rsidP="00DB18AA">
      <w:pPr>
        <w:suppressAutoHyphens/>
        <w:spacing w:after="0" w:line="240" w:lineRule="auto"/>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Pr="00DB18AA" w:rsidRDefault="00DB18AA" w:rsidP="00DB18AA">
      <w:pPr>
        <w:suppressAutoHyphens/>
        <w:spacing w:after="0" w:line="360" w:lineRule="auto"/>
        <w:jc w:val="right"/>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Приложение 5.</w:t>
      </w:r>
    </w:p>
    <w:p w:rsidR="00DB18AA" w:rsidRPr="00DB18AA" w:rsidRDefault="00DB18AA" w:rsidP="00DB18AA">
      <w:pPr>
        <w:suppressAutoHyphens/>
        <w:spacing w:after="0" w:line="36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Конспекты сюжетно-игровых занятий</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«В зоопарке»</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Программное содержание:</w:t>
      </w:r>
      <w:r w:rsidRPr="00DB18AA">
        <w:rPr>
          <w:rFonts w:ascii="Times New Roman" w:eastAsia="Times New Roman" w:hAnsi="Times New Roman" w:cs="Times New Roman"/>
          <w:sz w:val="24"/>
          <w:szCs w:val="24"/>
          <w:lang w:eastAsia="ar-SA"/>
        </w:rPr>
        <w:t xml:space="preserve"> Развитие чувства ритма, координации движений, чувства равновесия, выразительности пластики, умения перестраиваться в пространстве.</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Ход занятия:</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sz w:val="24"/>
          <w:szCs w:val="24"/>
          <w:lang w:eastAsia="ar-SA"/>
        </w:rPr>
        <w:t xml:space="preserve">- Дети, я добрая волшебница, и сегодня я поведу вас в зоопарк. Встанем друг за другом и отправимся в гости к животным </w:t>
      </w:r>
      <w:r w:rsidRPr="00DB18AA">
        <w:rPr>
          <w:rFonts w:ascii="Times New Roman" w:eastAsia="Times New Roman" w:hAnsi="Times New Roman" w:cs="Times New Roman"/>
          <w:i/>
          <w:sz w:val="24"/>
          <w:szCs w:val="24"/>
          <w:lang w:eastAsia="ar-SA"/>
        </w:rPr>
        <w:t>(марш по кругу).</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sz w:val="24"/>
          <w:szCs w:val="24"/>
          <w:lang w:eastAsia="ar-SA"/>
        </w:rPr>
        <w:t xml:space="preserve">Вдруг начался дождик, нам </w:t>
      </w:r>
      <w:proofErr w:type="gramStart"/>
      <w:r w:rsidRPr="00DB18AA">
        <w:rPr>
          <w:rFonts w:ascii="Times New Roman" w:eastAsia="Times New Roman" w:hAnsi="Times New Roman" w:cs="Times New Roman"/>
          <w:sz w:val="24"/>
          <w:szCs w:val="24"/>
          <w:lang w:eastAsia="ar-SA"/>
        </w:rPr>
        <w:t>нужно</w:t>
      </w:r>
      <w:proofErr w:type="gramEnd"/>
      <w:r w:rsidRPr="00DB18AA">
        <w:rPr>
          <w:rFonts w:ascii="Times New Roman" w:eastAsia="Times New Roman" w:hAnsi="Times New Roman" w:cs="Times New Roman"/>
          <w:sz w:val="24"/>
          <w:szCs w:val="24"/>
          <w:lang w:eastAsia="ar-SA"/>
        </w:rPr>
        <w:t xml:space="preserve"> скорее от него укрыться </w:t>
      </w:r>
      <w:r w:rsidRPr="00DB18AA">
        <w:rPr>
          <w:rFonts w:ascii="Times New Roman" w:eastAsia="Times New Roman" w:hAnsi="Times New Roman" w:cs="Times New Roman"/>
          <w:i/>
          <w:sz w:val="24"/>
          <w:szCs w:val="24"/>
          <w:lang w:eastAsia="ar-SA"/>
        </w:rPr>
        <w:t>(различный по характеру бег по кругу).</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sz w:val="24"/>
          <w:szCs w:val="24"/>
          <w:lang w:eastAsia="ar-SA"/>
        </w:rPr>
        <w:t xml:space="preserve">Но я взмахну волшебной палочкой, и дождик прекратиться. Однако остались лужи, и мы, чтобы не замочить ножки, пойдем очень осторожно </w:t>
      </w:r>
      <w:r w:rsidRPr="00DB18AA">
        <w:rPr>
          <w:rFonts w:ascii="Times New Roman" w:eastAsia="Times New Roman" w:hAnsi="Times New Roman" w:cs="Times New Roman"/>
          <w:i/>
          <w:sz w:val="24"/>
          <w:szCs w:val="24"/>
          <w:lang w:eastAsia="ar-SA"/>
        </w:rPr>
        <w:t xml:space="preserve">(шаги на </w:t>
      </w:r>
      <w:proofErr w:type="spellStart"/>
      <w:r w:rsidRPr="00DB18AA">
        <w:rPr>
          <w:rFonts w:ascii="Times New Roman" w:eastAsia="Times New Roman" w:hAnsi="Times New Roman" w:cs="Times New Roman"/>
          <w:i/>
          <w:sz w:val="24"/>
          <w:szCs w:val="24"/>
          <w:lang w:eastAsia="ar-SA"/>
        </w:rPr>
        <w:t>полупальцах</w:t>
      </w:r>
      <w:proofErr w:type="spellEnd"/>
      <w:r w:rsidRPr="00DB18AA">
        <w:rPr>
          <w:rFonts w:ascii="Times New Roman" w:eastAsia="Times New Roman" w:hAnsi="Times New Roman" w:cs="Times New Roman"/>
          <w:i/>
          <w:sz w:val="24"/>
          <w:szCs w:val="24"/>
          <w:lang w:eastAsia="ar-SA"/>
        </w:rPr>
        <w:t>, на пятках).</w:t>
      </w:r>
      <w:r w:rsidRPr="00DB18AA">
        <w:rPr>
          <w:rFonts w:ascii="Times New Roman" w:eastAsia="Times New Roman" w:hAnsi="Times New Roman" w:cs="Times New Roman"/>
          <w:sz w:val="24"/>
          <w:szCs w:val="24"/>
          <w:lang w:eastAsia="ar-SA"/>
        </w:rPr>
        <w:t xml:space="preserve"> Придется перепрыгивать через лужи </w:t>
      </w:r>
      <w:r w:rsidRPr="00DB18AA">
        <w:rPr>
          <w:rFonts w:ascii="Times New Roman" w:eastAsia="Times New Roman" w:hAnsi="Times New Roman" w:cs="Times New Roman"/>
          <w:i/>
          <w:sz w:val="24"/>
          <w:szCs w:val="24"/>
          <w:lang w:eastAsia="ar-SA"/>
        </w:rPr>
        <w:t>(подскоки, галоп).</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sz w:val="24"/>
          <w:szCs w:val="24"/>
          <w:lang w:eastAsia="ar-SA"/>
        </w:rPr>
        <w:t xml:space="preserve">Дорожка наконец-то высохла, можно смело идти по ней </w:t>
      </w:r>
      <w:r w:rsidRPr="00DB18AA">
        <w:rPr>
          <w:rFonts w:ascii="Times New Roman" w:eastAsia="Times New Roman" w:hAnsi="Times New Roman" w:cs="Times New Roman"/>
          <w:i/>
          <w:sz w:val="24"/>
          <w:szCs w:val="24"/>
          <w:lang w:eastAsia="ar-SA"/>
        </w:rPr>
        <w:t>(бодрый шаг с высоко поднятыми коленями).</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sz w:val="24"/>
          <w:szCs w:val="24"/>
          <w:lang w:eastAsia="ar-SA"/>
        </w:rPr>
        <w:t>Вот мы и в зоопарке. А вот и вольер с птицами. Внимание: взмахом волшебной палочки я превращаю вас в птиц</w:t>
      </w:r>
      <w:r w:rsidRPr="00DB18AA">
        <w:rPr>
          <w:rFonts w:ascii="Times New Roman" w:eastAsia="Times New Roman" w:hAnsi="Times New Roman" w:cs="Times New Roman"/>
          <w:i/>
          <w:sz w:val="24"/>
          <w:szCs w:val="24"/>
          <w:lang w:eastAsia="ar-SA"/>
        </w:rPr>
        <w:t>. (Это может быть «лебедь» - работа рук; или «сова» - упражнения для головы и корпуса; «цапля» - упражнения для ног и наклоны корпуса).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sz w:val="24"/>
          <w:szCs w:val="24"/>
          <w:lang w:eastAsia="ar-SA"/>
        </w:rPr>
        <w:t xml:space="preserve">А теперь взмахом волшебной палочки я снова превращаю вас из птиц в детей, и мы идем дальше </w:t>
      </w:r>
      <w:r w:rsidRPr="00DB18AA">
        <w:rPr>
          <w:rFonts w:ascii="Times New Roman" w:eastAsia="Times New Roman" w:hAnsi="Times New Roman" w:cs="Times New Roman"/>
          <w:i/>
          <w:sz w:val="24"/>
          <w:szCs w:val="24"/>
          <w:lang w:eastAsia="ar-SA"/>
        </w:rPr>
        <w:t>(марш, перестроения).</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sz w:val="24"/>
          <w:szCs w:val="24"/>
          <w:lang w:eastAsia="ar-SA"/>
        </w:rPr>
        <w:t xml:space="preserve">В зоопарке дети встречаются со змеями </w:t>
      </w:r>
      <w:r w:rsidRPr="00DB18AA">
        <w:rPr>
          <w:rFonts w:ascii="Times New Roman" w:eastAsia="Times New Roman" w:hAnsi="Times New Roman" w:cs="Times New Roman"/>
          <w:i/>
          <w:sz w:val="24"/>
          <w:szCs w:val="24"/>
          <w:lang w:eastAsia="ar-SA"/>
        </w:rPr>
        <w:t>(партерные растяжки),</w:t>
      </w:r>
      <w:r w:rsidRPr="00DB18AA">
        <w:rPr>
          <w:rFonts w:ascii="Times New Roman" w:eastAsia="Times New Roman" w:hAnsi="Times New Roman" w:cs="Times New Roman"/>
          <w:sz w:val="24"/>
          <w:szCs w:val="24"/>
          <w:lang w:eastAsia="ar-SA"/>
        </w:rPr>
        <w:t xml:space="preserve"> с пантерами </w:t>
      </w:r>
      <w:r w:rsidRPr="00DB18AA">
        <w:rPr>
          <w:rFonts w:ascii="Times New Roman" w:eastAsia="Times New Roman" w:hAnsi="Times New Roman" w:cs="Times New Roman"/>
          <w:i/>
          <w:sz w:val="24"/>
          <w:szCs w:val="24"/>
          <w:lang w:eastAsia="ar-SA"/>
        </w:rPr>
        <w:t>(выгибание спинок, махи ногами),</w:t>
      </w:r>
      <w:r w:rsidRPr="00DB18AA">
        <w:rPr>
          <w:rFonts w:ascii="Times New Roman" w:eastAsia="Times New Roman" w:hAnsi="Times New Roman" w:cs="Times New Roman"/>
          <w:sz w:val="24"/>
          <w:szCs w:val="24"/>
          <w:lang w:eastAsia="ar-SA"/>
        </w:rPr>
        <w:t xml:space="preserve"> медведями </w:t>
      </w:r>
      <w:r w:rsidRPr="00DB18AA">
        <w:rPr>
          <w:rFonts w:ascii="Times New Roman" w:eastAsia="Times New Roman" w:hAnsi="Times New Roman" w:cs="Times New Roman"/>
          <w:i/>
          <w:sz w:val="24"/>
          <w:szCs w:val="24"/>
          <w:lang w:eastAsia="ar-SA"/>
        </w:rPr>
        <w:t>(ход на внешней стороне стопы),</w:t>
      </w:r>
      <w:r w:rsidRPr="00DB18AA">
        <w:rPr>
          <w:rFonts w:ascii="Times New Roman" w:eastAsia="Times New Roman" w:hAnsi="Times New Roman" w:cs="Times New Roman"/>
          <w:sz w:val="24"/>
          <w:szCs w:val="24"/>
          <w:lang w:eastAsia="ar-SA"/>
        </w:rPr>
        <w:t xml:space="preserve"> обезьянами  </w:t>
      </w:r>
      <w:proofErr w:type="gramStart"/>
      <w:r w:rsidRPr="00DB18AA">
        <w:rPr>
          <w:rFonts w:ascii="Times New Roman" w:eastAsia="Times New Roman" w:hAnsi="Times New Roman" w:cs="Times New Roman"/>
          <w:i/>
          <w:sz w:val="24"/>
          <w:szCs w:val="24"/>
          <w:lang w:eastAsia="ar-SA"/>
        </w:rPr>
        <w:t xml:space="preserve">( </w:t>
      </w:r>
      <w:proofErr w:type="gramEnd"/>
      <w:r w:rsidRPr="00DB18AA">
        <w:rPr>
          <w:rFonts w:ascii="Times New Roman" w:eastAsia="Times New Roman" w:hAnsi="Times New Roman" w:cs="Times New Roman"/>
          <w:i/>
          <w:sz w:val="24"/>
          <w:szCs w:val="24"/>
          <w:lang w:eastAsia="ar-SA"/>
        </w:rPr>
        <w:t>прыжки, различные приседания).</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Давайте с вами поиграем в « Веселый зоопарк». Смысл игры в том. Что ребята должны по сигналу педагога замереть в позе какого-нибудь животного. Или ведущий заранее называет какого-либо обитателя зоопарка. А действия детей те же</w:t>
      </w:r>
      <w:proofErr w:type="gramStart"/>
      <w:r w:rsidRPr="00DB18AA">
        <w:rPr>
          <w:rFonts w:ascii="Times New Roman" w:eastAsia="Times New Roman" w:hAnsi="Times New Roman" w:cs="Times New Roman"/>
          <w:sz w:val="24"/>
          <w:szCs w:val="24"/>
          <w:lang w:eastAsia="ar-SA"/>
        </w:rPr>
        <w:t>…В</w:t>
      </w:r>
      <w:proofErr w:type="gramEnd"/>
      <w:r w:rsidRPr="00DB18AA">
        <w:rPr>
          <w:rFonts w:ascii="Times New Roman" w:eastAsia="Times New Roman" w:hAnsi="Times New Roman" w:cs="Times New Roman"/>
          <w:sz w:val="24"/>
          <w:szCs w:val="24"/>
          <w:lang w:eastAsia="ar-SA"/>
        </w:rPr>
        <w:t>ыбирается лучшая поза, и этот ребенок становится ведущим.)</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(вариант иного финала занятия)</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sz w:val="24"/>
          <w:szCs w:val="24"/>
          <w:lang w:eastAsia="ar-SA"/>
        </w:rPr>
        <w:t xml:space="preserve">- Ой, ребята, я потеряла свою волшебную палочку и теперь не сумею превратить вас в детей. И если вы мне не поможете, то мы не сможем вернуться в детский сад. Но выход есть. Вам нужно быстро вспомнить всех, кого мы видели в зоопарке, и изобразить позой этих животных. Если я угадаю, кто из вас кого представляет, то мы и без волшебной палочки окажемся в детском саду. </w:t>
      </w:r>
      <w:r w:rsidRPr="00DB18AA">
        <w:rPr>
          <w:rFonts w:ascii="Times New Roman" w:eastAsia="Times New Roman" w:hAnsi="Times New Roman" w:cs="Times New Roman"/>
          <w:i/>
          <w:sz w:val="24"/>
          <w:szCs w:val="24"/>
          <w:lang w:eastAsia="ar-SA"/>
        </w:rPr>
        <w:t>(Дети выполняют задания).</w:t>
      </w:r>
    </w:p>
    <w:p w:rsidR="00DB18AA" w:rsidRPr="00DB18AA" w:rsidRDefault="00DB18AA" w:rsidP="00DB18AA">
      <w:pPr>
        <w:tabs>
          <w:tab w:val="left" w:pos="0"/>
        </w:tabs>
        <w:suppressAutoHyphens/>
        <w:spacing w:after="0" w:line="240" w:lineRule="auto"/>
        <w:rPr>
          <w:rFonts w:ascii="Times New Roman" w:eastAsia="Times New Roman" w:hAnsi="Times New Roman" w:cs="Times New Roman"/>
          <w:b/>
          <w:sz w:val="24"/>
          <w:szCs w:val="24"/>
          <w:lang w:eastAsia="ar-SA"/>
        </w:rPr>
      </w:pPr>
    </w:p>
    <w:p w:rsidR="00DB18AA" w:rsidRP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«Путешествие в осенний лес»</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Программное содержание:</w:t>
      </w:r>
      <w:r w:rsidRPr="00DB18AA">
        <w:rPr>
          <w:rFonts w:ascii="Times New Roman" w:eastAsia="Times New Roman" w:hAnsi="Times New Roman" w:cs="Times New Roman"/>
          <w:sz w:val="24"/>
          <w:szCs w:val="24"/>
          <w:lang w:eastAsia="ar-SA"/>
        </w:rPr>
        <w:t xml:space="preserve">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Совершенствовать занимающихся в выполнении танцевальных композиций. Развивать творчество, инициативу, самостоятельность в выполнении заданий, развивать ритмический слух, пластичность и выразительность движений.</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Ход занятия:</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lang w:eastAsia="ar-SA"/>
        </w:rPr>
        <w:t xml:space="preserve">Дети входят в зал, располагаются врассыпную. У каждого ребенка в зале есть свое место. Дети выполняют </w:t>
      </w:r>
      <w:r w:rsidRPr="00DB18AA">
        <w:rPr>
          <w:rFonts w:ascii="Times New Roman" w:eastAsia="Times New Roman" w:hAnsi="Times New Roman" w:cs="Times New Roman"/>
          <w:sz w:val="24"/>
          <w:szCs w:val="24"/>
          <w:u w:val="single"/>
          <w:lang w:eastAsia="ar-SA"/>
        </w:rPr>
        <w:t>поклон.</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Цель: </w:t>
      </w:r>
      <w:r w:rsidRPr="00DB18AA">
        <w:rPr>
          <w:rFonts w:ascii="Times New Roman" w:eastAsia="Times New Roman" w:hAnsi="Times New Roman" w:cs="Times New Roman"/>
          <w:sz w:val="24"/>
          <w:szCs w:val="24"/>
          <w:lang w:eastAsia="ar-SA"/>
        </w:rPr>
        <w:t>Настроить детей на занятие, воспитывать культуру поведения.</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Поклон исполняется трижды, первое приветствие мальчиков:</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 пятки вместе, носочки врозь, руки на поясе.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 «раз» - шаг правой ногой в сторону;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На «два» - левая нога приставляется к </w:t>
      </w:r>
      <w:proofErr w:type="gramStart"/>
      <w:r w:rsidRPr="00DB18AA">
        <w:rPr>
          <w:rFonts w:ascii="Times New Roman" w:eastAsia="Times New Roman" w:hAnsi="Times New Roman" w:cs="Times New Roman"/>
          <w:sz w:val="24"/>
          <w:szCs w:val="24"/>
          <w:lang w:eastAsia="ar-SA"/>
        </w:rPr>
        <w:t>правой</w:t>
      </w:r>
      <w:proofErr w:type="gramEnd"/>
      <w:r w:rsidRPr="00DB18AA">
        <w:rPr>
          <w:rFonts w:ascii="Times New Roman" w:eastAsia="Times New Roman" w:hAnsi="Times New Roman" w:cs="Times New Roman"/>
          <w:sz w:val="24"/>
          <w:szCs w:val="24"/>
          <w:lang w:eastAsia="ar-SA"/>
        </w:rPr>
        <w:t>;</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 «три» - голова опускается подбородком вниз;</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На «четыре» - голова поднимается </w:t>
      </w:r>
      <w:proofErr w:type="gramStart"/>
      <w:r w:rsidRPr="00DB18AA">
        <w:rPr>
          <w:rFonts w:ascii="Times New Roman" w:eastAsia="Times New Roman" w:hAnsi="Times New Roman" w:cs="Times New Roman"/>
          <w:sz w:val="24"/>
          <w:szCs w:val="24"/>
          <w:lang w:eastAsia="ar-SA"/>
        </w:rPr>
        <w:t>в</w:t>
      </w:r>
      <w:proofErr w:type="gramEnd"/>
      <w:r w:rsidRPr="00DB18AA">
        <w:rPr>
          <w:rFonts w:ascii="Times New Roman" w:eastAsia="Times New Roman" w:hAnsi="Times New Roman" w:cs="Times New Roman"/>
          <w:sz w:val="24"/>
          <w:szCs w:val="24"/>
          <w:lang w:eastAsia="ar-SA"/>
        </w:rPr>
        <w:t xml:space="preserve">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Второе приветствие исполняют девочки: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lastRenderedPageBreak/>
        <w:t>И.п</w:t>
      </w:r>
      <w:proofErr w:type="spellEnd"/>
      <w:r w:rsidRPr="00DB18AA">
        <w:rPr>
          <w:rFonts w:ascii="Times New Roman" w:eastAsia="Times New Roman" w:hAnsi="Times New Roman" w:cs="Times New Roman"/>
          <w:sz w:val="24"/>
          <w:szCs w:val="24"/>
          <w:lang w:eastAsia="ar-SA"/>
        </w:rPr>
        <w:t>.- пятки вместе, носочки врозь, руки в подготовительной позиции.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 «раз», «два» - те же движения что и у мальчиков.</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На «три» - </w:t>
      </w:r>
      <w:proofErr w:type="spellStart"/>
      <w:r w:rsidRPr="00DB18AA">
        <w:rPr>
          <w:rFonts w:ascii="Times New Roman" w:eastAsia="Times New Roman" w:hAnsi="Times New Roman" w:cs="Times New Roman"/>
          <w:sz w:val="24"/>
          <w:szCs w:val="24"/>
          <w:lang w:eastAsia="ar-SA"/>
        </w:rPr>
        <w:t>полуприсед</w:t>
      </w:r>
      <w:proofErr w:type="spellEnd"/>
      <w:r w:rsidRPr="00DB18AA">
        <w:rPr>
          <w:rFonts w:ascii="Times New Roman" w:eastAsia="Times New Roman" w:hAnsi="Times New Roman" w:cs="Times New Roman"/>
          <w:sz w:val="24"/>
          <w:szCs w:val="24"/>
          <w:lang w:eastAsia="ar-SA"/>
        </w:rPr>
        <w:t xml:space="preserve">, на «четыре» -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Затем исполняют все вместе, каждый свое приветствие.</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Хореографическое упражнение «Цветочек».</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Цель:</w:t>
      </w:r>
      <w:r w:rsidRPr="00DB18AA">
        <w:rPr>
          <w:rFonts w:ascii="Times New Roman" w:eastAsia="Times New Roman" w:hAnsi="Times New Roman" w:cs="Times New Roman"/>
          <w:sz w:val="24"/>
          <w:szCs w:val="24"/>
          <w:lang w:eastAsia="ar-SA"/>
        </w:rPr>
        <w:t xml:space="preserve"> Развитие навыков плавных движений рук, координации движений.</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Наши нежные цветки распускают лепестки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Ветерок чуть дышит, лепестки </w:t>
      </w:r>
      <w:proofErr w:type="spellStart"/>
      <w:r w:rsidRPr="00DB18AA">
        <w:rPr>
          <w:rFonts w:ascii="Times New Roman" w:eastAsia="Times New Roman" w:hAnsi="Times New Roman" w:cs="Times New Roman"/>
          <w:sz w:val="24"/>
          <w:szCs w:val="24"/>
          <w:lang w:eastAsia="ar-SA"/>
        </w:rPr>
        <w:t>колышит</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Наши алые цветки закрывают лепестки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Тихо засыпают, головой качают.</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b/>
          <w:sz w:val="24"/>
          <w:szCs w:val="24"/>
          <w:lang w:eastAsia="ar-SA"/>
        </w:rPr>
        <w:t>Педагог:</w:t>
      </w:r>
      <w:r w:rsidRPr="00DB18AA">
        <w:rPr>
          <w:rFonts w:ascii="Times New Roman" w:eastAsia="Times New Roman" w:hAnsi="Times New Roman" w:cs="Times New Roman"/>
          <w:sz w:val="24"/>
          <w:szCs w:val="24"/>
          <w:lang w:eastAsia="ar-SA"/>
        </w:rPr>
        <w:t xml:space="preserve"> Сегодня, дети, мы с вами отправимся в осенний лес. Давайте подготовим наши ноги к путешествию, выполним </w:t>
      </w:r>
      <w:r w:rsidRPr="00DB18AA">
        <w:rPr>
          <w:rFonts w:ascii="Times New Roman" w:eastAsia="Times New Roman" w:hAnsi="Times New Roman" w:cs="Times New Roman"/>
          <w:sz w:val="24"/>
          <w:szCs w:val="24"/>
          <w:u w:val="single"/>
          <w:lang w:eastAsia="ar-SA"/>
        </w:rPr>
        <w:t>упражнение «Балет».</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Цель:</w:t>
      </w:r>
      <w:r w:rsidRPr="00DB18AA">
        <w:rPr>
          <w:rFonts w:ascii="Times New Roman" w:eastAsia="Times New Roman" w:hAnsi="Times New Roman" w:cs="Times New Roman"/>
          <w:sz w:val="24"/>
          <w:szCs w:val="24"/>
          <w:lang w:eastAsia="ar-SA"/>
        </w:rPr>
        <w:t xml:space="preserve"> развитие силы мышц ног, формирование красивой осанки.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Педагог:</w:t>
      </w:r>
      <w:r w:rsidRPr="00DB18AA">
        <w:rPr>
          <w:rFonts w:ascii="Times New Roman" w:eastAsia="Times New Roman" w:hAnsi="Times New Roman" w:cs="Times New Roman"/>
          <w:sz w:val="24"/>
          <w:szCs w:val="24"/>
          <w:lang w:eastAsia="ar-SA"/>
        </w:rPr>
        <w:t xml:space="preserve"> Вот теперь дети мы с вами готовы </w:t>
      </w:r>
      <w:proofErr w:type="gramStart"/>
      <w:r w:rsidRPr="00DB18AA">
        <w:rPr>
          <w:rFonts w:ascii="Times New Roman" w:eastAsia="Times New Roman" w:hAnsi="Times New Roman" w:cs="Times New Roman"/>
          <w:sz w:val="24"/>
          <w:szCs w:val="24"/>
          <w:lang w:eastAsia="ar-SA"/>
        </w:rPr>
        <w:t>отправится</w:t>
      </w:r>
      <w:proofErr w:type="gramEnd"/>
      <w:r w:rsidRPr="00DB18AA">
        <w:rPr>
          <w:rFonts w:ascii="Times New Roman" w:eastAsia="Times New Roman" w:hAnsi="Times New Roman" w:cs="Times New Roman"/>
          <w:sz w:val="24"/>
          <w:szCs w:val="24"/>
          <w:lang w:eastAsia="ar-SA"/>
        </w:rPr>
        <w:t xml:space="preserve"> в осенний лес, давайте вспомним с вами дорогу, по которой пойдем. Повернулись друг за другом, шагом марш идем по кругу</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дети за педагогом идут по кругу, затем проходят через середину зала).</w:t>
      </w:r>
      <w:r w:rsidRPr="00DB18AA">
        <w:rPr>
          <w:rFonts w:ascii="Times New Roman" w:eastAsia="Times New Roman" w:hAnsi="Times New Roman" w:cs="Times New Roman"/>
          <w:b/>
          <w:sz w:val="24"/>
          <w:szCs w:val="24"/>
          <w:lang w:eastAsia="ar-SA"/>
        </w:rPr>
        <w:t xml:space="preserve">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Упражнение на перестроение.</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Цель: </w:t>
      </w:r>
      <w:r w:rsidRPr="00DB18AA">
        <w:rPr>
          <w:rFonts w:ascii="Times New Roman" w:eastAsia="Times New Roman" w:hAnsi="Times New Roman" w:cs="Times New Roman"/>
          <w:sz w:val="24"/>
          <w:szCs w:val="24"/>
          <w:lang w:eastAsia="ar-SA"/>
        </w:rPr>
        <w:t>развитие навыков ориентировки в пространстве.</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Педагог: </w:t>
      </w:r>
      <w:r w:rsidRPr="00DB18AA">
        <w:rPr>
          <w:rFonts w:ascii="Times New Roman" w:eastAsia="Times New Roman" w:hAnsi="Times New Roman" w:cs="Times New Roman"/>
          <w:sz w:val="24"/>
          <w:szCs w:val="24"/>
          <w:lang w:eastAsia="ar-SA"/>
        </w:rPr>
        <w:t>А теперь мы должны с вами разделиться на две команды (дети расходятся по одному в разные стороны). Затем дети идут навстречу друг другу шеренгами и меняются местами (перестроение «расческа»).</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Упражнение «Поскоки».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Цель:</w:t>
      </w:r>
      <w:r w:rsidRPr="00DB18AA">
        <w:rPr>
          <w:rFonts w:ascii="Times New Roman" w:eastAsia="Times New Roman" w:hAnsi="Times New Roman" w:cs="Times New Roman"/>
          <w:sz w:val="24"/>
          <w:szCs w:val="24"/>
          <w:lang w:eastAsia="ar-SA"/>
        </w:rPr>
        <w:t xml:space="preserve"> упражнять детей в поскоках, развитие ориентировки в пространстве.</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Педагог: </w:t>
      </w:r>
      <w:r w:rsidRPr="00DB18AA">
        <w:rPr>
          <w:rFonts w:ascii="Times New Roman" w:eastAsia="Times New Roman" w:hAnsi="Times New Roman" w:cs="Times New Roman"/>
          <w:sz w:val="24"/>
          <w:szCs w:val="24"/>
          <w:lang w:eastAsia="ar-SA"/>
        </w:rPr>
        <w:t xml:space="preserve">Вот мы с вами и в лесу, а в лесу живут белочки, они прыгают с веточки на веточку. А веточки тоненькие, и чтобы не </w:t>
      </w:r>
      <w:proofErr w:type="gramStart"/>
      <w:r w:rsidRPr="00DB18AA">
        <w:rPr>
          <w:rFonts w:ascii="Times New Roman" w:eastAsia="Times New Roman" w:hAnsi="Times New Roman" w:cs="Times New Roman"/>
          <w:sz w:val="24"/>
          <w:szCs w:val="24"/>
          <w:lang w:eastAsia="ar-SA"/>
        </w:rPr>
        <w:t>упасть</w:t>
      </w:r>
      <w:proofErr w:type="gramEnd"/>
      <w:r w:rsidRPr="00DB18AA">
        <w:rPr>
          <w:rFonts w:ascii="Times New Roman" w:eastAsia="Times New Roman" w:hAnsi="Times New Roman" w:cs="Times New Roman"/>
          <w:sz w:val="24"/>
          <w:szCs w:val="24"/>
          <w:lang w:eastAsia="ar-SA"/>
        </w:rPr>
        <w:t xml:space="preserve"> белочки прыгают на носочках, носочек остренький, смотрит в пол.</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Пальчиковая гимнастика с шишками.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Цель:</w:t>
      </w:r>
      <w:r w:rsidRPr="00DB18AA">
        <w:rPr>
          <w:rFonts w:ascii="Times New Roman" w:eastAsia="Times New Roman" w:hAnsi="Times New Roman" w:cs="Times New Roman"/>
          <w:sz w:val="24"/>
          <w:szCs w:val="24"/>
          <w:lang w:eastAsia="ar-SA"/>
        </w:rPr>
        <w:t xml:space="preserve"> развитие мелкой моторики ребенка.</w:t>
      </w:r>
    </w:p>
    <w:p w:rsidR="00DB18AA" w:rsidRPr="00DB18AA" w:rsidRDefault="00DB18AA" w:rsidP="00DB18AA">
      <w:pPr>
        <w:numPr>
          <w:ilvl w:val="0"/>
          <w:numId w:val="2"/>
        </w:numPr>
        <w:tabs>
          <w:tab w:val="left" w:pos="11"/>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Прокатывание шишки между ладонями рук.</w:t>
      </w:r>
    </w:p>
    <w:p w:rsidR="00DB18AA" w:rsidRPr="00DB18AA" w:rsidRDefault="00DB18AA" w:rsidP="00DB18AA">
      <w:pPr>
        <w:numPr>
          <w:ilvl w:val="0"/>
          <w:numId w:val="2"/>
        </w:numPr>
        <w:tabs>
          <w:tab w:val="left" w:pos="11"/>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Поочередно держать шишку разными пальцами правой и левой руки (</w:t>
      </w:r>
      <w:proofErr w:type="gramStart"/>
      <w:r w:rsidRPr="00DB18AA">
        <w:rPr>
          <w:rFonts w:ascii="Times New Roman" w:eastAsia="Times New Roman" w:hAnsi="Times New Roman" w:cs="Times New Roman"/>
          <w:sz w:val="24"/>
          <w:szCs w:val="24"/>
          <w:lang w:eastAsia="ar-SA"/>
        </w:rPr>
        <w:t>между</w:t>
      </w:r>
      <w:proofErr w:type="gramEnd"/>
      <w:r w:rsidRPr="00DB18AA">
        <w:rPr>
          <w:rFonts w:ascii="Times New Roman" w:eastAsia="Times New Roman" w:hAnsi="Times New Roman" w:cs="Times New Roman"/>
          <w:sz w:val="24"/>
          <w:szCs w:val="24"/>
          <w:lang w:eastAsia="ar-SA"/>
        </w:rPr>
        <w:t xml:space="preserve"> большим и указательным и т.д.).</w:t>
      </w:r>
    </w:p>
    <w:p w:rsidR="00DB18AA" w:rsidRPr="00DB18AA" w:rsidRDefault="00DB18AA" w:rsidP="00DB18AA">
      <w:pPr>
        <w:numPr>
          <w:ilvl w:val="0"/>
          <w:numId w:val="2"/>
        </w:numPr>
        <w:tabs>
          <w:tab w:val="left" w:pos="11"/>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Прокатывание шишки по бедру правой, а затем левой ноги.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 xml:space="preserve">Упражнение «Прыжки» </w:t>
      </w:r>
      <w:proofErr w:type="gramStart"/>
      <w:r w:rsidRPr="00DB18AA">
        <w:rPr>
          <w:rFonts w:ascii="Times New Roman" w:eastAsia="Times New Roman" w:hAnsi="Times New Roman" w:cs="Times New Roman"/>
          <w:sz w:val="24"/>
          <w:szCs w:val="24"/>
          <w:u w:val="single"/>
          <w:lang w:eastAsia="ar-SA"/>
        </w:rPr>
        <w:t xml:space="preserve">( </w:t>
      </w:r>
      <w:proofErr w:type="gramEnd"/>
      <w:r w:rsidRPr="00DB18AA">
        <w:rPr>
          <w:rFonts w:ascii="Times New Roman" w:eastAsia="Times New Roman" w:hAnsi="Times New Roman" w:cs="Times New Roman"/>
          <w:sz w:val="24"/>
          <w:szCs w:val="24"/>
          <w:u w:val="single"/>
          <w:lang w:eastAsia="ar-SA"/>
        </w:rPr>
        <w:t>в сторону, вперед)</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Цель:</w:t>
      </w:r>
      <w:r w:rsidRPr="00DB18AA">
        <w:rPr>
          <w:rFonts w:ascii="Times New Roman" w:eastAsia="Times New Roman" w:hAnsi="Times New Roman" w:cs="Times New Roman"/>
          <w:sz w:val="24"/>
          <w:szCs w:val="24"/>
          <w:lang w:eastAsia="ar-SA"/>
        </w:rPr>
        <w:t xml:space="preserve"> упражнять детей в прыжках, развивать ритмический слух, выделять прыжками сильную долю в такте.</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Танцевальная композиция « Грибочки»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Цель: </w:t>
      </w:r>
      <w:r w:rsidRPr="00DB18AA">
        <w:rPr>
          <w:rFonts w:ascii="Times New Roman" w:eastAsia="Times New Roman" w:hAnsi="Times New Roman" w:cs="Times New Roman"/>
          <w:sz w:val="24"/>
          <w:szCs w:val="24"/>
          <w:lang w:eastAsia="ar-SA"/>
        </w:rPr>
        <w:t>развитие чувства ритма, координации движений, быстроты реакции, творческого воображения.</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Беседа с детьми о грибах и показ движений</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Что растет осенью в лесу? Какие бывают грибы? Как растут грибы</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 xml:space="preserve"> показ детьми)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Что есть у грибов? (ноги вместе – ножка гриба, руки над головой шляпка)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Как в лесу прячутся грибы? (играем в прятки – приседание)</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А если бы они умели танцевать? (кружимся, выставляем ногу на пятку)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Соберем грибы в корзинку (сужение круга – в корзинке, разбежались врассыпную -  убежали из корзинки).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 xml:space="preserve">Элементы йоги. </w:t>
      </w:r>
      <w:r w:rsidRPr="00DB18AA">
        <w:rPr>
          <w:rFonts w:ascii="Times New Roman" w:eastAsia="Times New Roman" w:hAnsi="Times New Roman" w:cs="Times New Roman"/>
          <w:sz w:val="24"/>
          <w:szCs w:val="24"/>
          <w:lang w:eastAsia="ar-SA"/>
        </w:rPr>
        <w:t>«</w:t>
      </w:r>
      <w:proofErr w:type="spellStart"/>
      <w:r w:rsidRPr="00DB18AA">
        <w:rPr>
          <w:rFonts w:ascii="Times New Roman" w:eastAsia="Times New Roman" w:hAnsi="Times New Roman" w:cs="Times New Roman"/>
          <w:sz w:val="24"/>
          <w:szCs w:val="24"/>
          <w:lang w:eastAsia="ar-SA"/>
        </w:rPr>
        <w:t>Полуберезка</w:t>
      </w:r>
      <w:proofErr w:type="spellEnd"/>
      <w:r w:rsidRPr="00DB18AA">
        <w:rPr>
          <w:rFonts w:ascii="Times New Roman" w:eastAsia="Times New Roman" w:hAnsi="Times New Roman" w:cs="Times New Roman"/>
          <w:sz w:val="24"/>
          <w:szCs w:val="24"/>
          <w:lang w:eastAsia="ar-SA"/>
        </w:rPr>
        <w:t>», «Корзинка», «Змея», «Яблоко»</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Цель:</w:t>
      </w:r>
      <w:r w:rsidRPr="00DB18AA">
        <w:rPr>
          <w:rFonts w:ascii="Times New Roman" w:eastAsia="Times New Roman" w:hAnsi="Times New Roman" w:cs="Times New Roman"/>
          <w:sz w:val="24"/>
          <w:szCs w:val="24"/>
          <w:lang w:eastAsia="ar-SA"/>
        </w:rPr>
        <w:t xml:space="preserve"> развивать мышечную силу, гибкость, формировать правильную осанку.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Педагог:</w:t>
      </w:r>
      <w:r w:rsidRPr="00DB18AA">
        <w:rPr>
          <w:rFonts w:ascii="Times New Roman" w:eastAsia="Times New Roman" w:hAnsi="Times New Roman" w:cs="Times New Roman"/>
          <w:sz w:val="24"/>
          <w:szCs w:val="24"/>
          <w:lang w:eastAsia="ar-SA"/>
        </w:rPr>
        <w:t xml:space="preserve"> Устали дети? Пора отдохнуть, сели на ковер, соединили ноги, легли на спину, руки вдоль туловища.</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После йоги. Вот и закончилось наше путешествие и нам пора возвращаться.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Упражнение «Поезд».</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Цель: </w:t>
      </w:r>
      <w:r w:rsidRPr="00DB18AA">
        <w:rPr>
          <w:rFonts w:ascii="Times New Roman" w:eastAsia="Times New Roman" w:hAnsi="Times New Roman" w:cs="Times New Roman"/>
          <w:sz w:val="24"/>
          <w:szCs w:val="24"/>
          <w:lang w:eastAsia="ar-SA"/>
        </w:rPr>
        <w:t>развитие чувства ритма, координации движений.</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выполняют поклон (см. начало занятия) и под музыку выходят из зала.</w:t>
      </w:r>
    </w:p>
    <w:p w:rsid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P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«Приключение черепашки»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Программное содержание: </w:t>
      </w:r>
      <w:r w:rsidRPr="00DB18AA">
        <w:rPr>
          <w:rFonts w:ascii="Times New Roman" w:eastAsia="Times New Roman" w:hAnsi="Times New Roman" w:cs="Times New Roman"/>
          <w:sz w:val="24"/>
          <w:szCs w:val="24"/>
          <w:lang w:eastAsia="ar-SA"/>
        </w:rPr>
        <w:t>Развитие чувства ритма, координации движений, образного мышления, воображения, быстроты реакции и ловкости движений.</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Педагог рассказывает о приключениях Черепахи, а группа детей участвует в играх по ходу занятия.</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Педагог:</w:t>
      </w:r>
      <w:r w:rsidRPr="00DB18AA">
        <w:rPr>
          <w:rFonts w:ascii="Times New Roman" w:eastAsia="Times New Roman" w:hAnsi="Times New Roman" w:cs="Times New Roman"/>
          <w:sz w:val="24"/>
          <w:szCs w:val="24"/>
          <w:lang w:eastAsia="ar-SA"/>
        </w:rPr>
        <w:t xml:space="preserve"> В далекой Африке, где всегда жарко, жила-была Черепаха.</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Она дружила </w:t>
      </w:r>
      <w:proofErr w:type="gramStart"/>
      <w:r w:rsidRPr="00DB18AA">
        <w:rPr>
          <w:rFonts w:ascii="Times New Roman" w:eastAsia="Times New Roman" w:hAnsi="Times New Roman" w:cs="Times New Roman"/>
          <w:sz w:val="24"/>
          <w:szCs w:val="24"/>
          <w:lang w:eastAsia="ar-SA"/>
        </w:rPr>
        <w:t>со</w:t>
      </w:r>
      <w:proofErr w:type="gramEnd"/>
      <w:r w:rsidRPr="00DB18AA">
        <w:rPr>
          <w:rFonts w:ascii="Times New Roman" w:eastAsia="Times New Roman" w:hAnsi="Times New Roman" w:cs="Times New Roman"/>
          <w:sz w:val="24"/>
          <w:szCs w:val="24"/>
          <w:lang w:eastAsia="ar-SA"/>
        </w:rPr>
        <w:t xml:space="preserve"> львенком, и они часто пели свою любимую песенку.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Ритмическая композиция под музыку «Песенка львенка и черепахи».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Педагог:</w:t>
      </w:r>
      <w:r w:rsidRPr="00DB18AA">
        <w:rPr>
          <w:rFonts w:ascii="Times New Roman" w:eastAsia="Times New Roman" w:hAnsi="Times New Roman" w:cs="Times New Roman"/>
          <w:sz w:val="24"/>
          <w:szCs w:val="24"/>
          <w:lang w:eastAsia="ar-SA"/>
        </w:rPr>
        <w:t xml:space="preserve"> Надоела Черепахе жара, и полетела она на самолете на Север.</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Игра «Самолеты».</w:t>
      </w:r>
      <w:r w:rsidRPr="00DB18AA">
        <w:rPr>
          <w:rFonts w:ascii="Times New Roman" w:eastAsia="Times New Roman" w:hAnsi="Times New Roman" w:cs="Times New Roman"/>
          <w:sz w:val="24"/>
          <w:szCs w:val="24"/>
          <w:lang w:eastAsia="ar-SA"/>
        </w:rPr>
        <w:t xml:space="preserve"> По команде «Взлет!» </w:t>
      </w:r>
      <w:proofErr w:type="gramStart"/>
      <w:r w:rsidRPr="00DB18AA">
        <w:rPr>
          <w:rFonts w:ascii="Times New Roman" w:eastAsia="Times New Roman" w:hAnsi="Times New Roman" w:cs="Times New Roman"/>
          <w:sz w:val="24"/>
          <w:szCs w:val="24"/>
          <w:lang w:eastAsia="ar-SA"/>
        </w:rPr>
        <w:t>-д</w:t>
      </w:r>
      <w:proofErr w:type="gramEnd"/>
      <w:r w:rsidRPr="00DB18AA">
        <w:rPr>
          <w:rFonts w:ascii="Times New Roman" w:eastAsia="Times New Roman" w:hAnsi="Times New Roman" w:cs="Times New Roman"/>
          <w:sz w:val="24"/>
          <w:szCs w:val="24"/>
          <w:lang w:eastAsia="ar-SA"/>
        </w:rPr>
        <w:t>ети бегут по кругу, вытянув руки в стороны; по команде «Посадка!»- опускаются на пол, на одно колено.</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Педагог: </w:t>
      </w:r>
      <w:r w:rsidRPr="00DB18AA">
        <w:rPr>
          <w:rFonts w:ascii="Times New Roman" w:eastAsia="Times New Roman" w:hAnsi="Times New Roman" w:cs="Times New Roman"/>
          <w:sz w:val="24"/>
          <w:szCs w:val="24"/>
          <w:lang w:eastAsia="ar-SA"/>
        </w:rPr>
        <w:t>Вышла Черепаха из самолета – и удивилась: все кругом бело. Солнышка нет, снег идет, холодно. А детям весело: катаются на лыжах, на коньках, на санках, играют в снежки.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имитируют ходьбу на лыжах, бег на коньках (скользящие шаги), катание на санках (легкий бег парами в затылок, соединив руки).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Педагог:</w:t>
      </w:r>
      <w:r w:rsidRPr="00DB18AA">
        <w:rPr>
          <w:rFonts w:ascii="Times New Roman" w:eastAsia="Times New Roman" w:hAnsi="Times New Roman" w:cs="Times New Roman"/>
          <w:sz w:val="24"/>
          <w:szCs w:val="24"/>
          <w:lang w:eastAsia="ar-SA"/>
        </w:rPr>
        <w:t xml:space="preserve"> «Хорошо бы и мне на лыжах покататься!» - подумала черепаха и стала искать лыжи. Вернулась с лыжами, но все изменилось! Снег тает, капель звенит.</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u w:val="single"/>
          <w:lang w:eastAsia="ar-SA"/>
        </w:rPr>
        <w:t>Игроритмика</w:t>
      </w:r>
      <w:proofErr w:type="spellEnd"/>
      <w:r w:rsidRPr="00DB18AA">
        <w:rPr>
          <w:rFonts w:ascii="Times New Roman" w:eastAsia="Times New Roman" w:hAnsi="Times New Roman" w:cs="Times New Roman"/>
          <w:sz w:val="24"/>
          <w:szCs w:val="24"/>
          <w:u w:val="single"/>
          <w:lang w:eastAsia="ar-SA"/>
        </w:rPr>
        <w:t xml:space="preserve"> «Капель».</w:t>
      </w:r>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Дети изображают «капель» редкими хлопками в ладоши).</w:t>
      </w:r>
      <w:proofErr w:type="gramEnd"/>
      <w:r w:rsidRPr="00DB18AA">
        <w:rPr>
          <w:rFonts w:ascii="Times New Roman" w:eastAsia="Times New Roman" w:hAnsi="Times New Roman" w:cs="Times New Roman"/>
          <w:sz w:val="24"/>
          <w:szCs w:val="24"/>
          <w:lang w:eastAsia="ar-SA"/>
        </w:rPr>
        <w:t xml:space="preserve"> Воробьи громко чирикают, распушились, прыгают, чистят перышки, пьют талую водичку… (</w:t>
      </w:r>
      <w:proofErr w:type="gramStart"/>
      <w:r w:rsidRPr="00DB18AA">
        <w:rPr>
          <w:rFonts w:ascii="Times New Roman" w:eastAsia="Times New Roman" w:hAnsi="Times New Roman" w:cs="Times New Roman"/>
          <w:sz w:val="24"/>
          <w:szCs w:val="24"/>
          <w:lang w:eastAsia="ar-SA"/>
        </w:rPr>
        <w:t>дети</w:t>
      </w:r>
      <w:proofErr w:type="gramEnd"/>
      <w:r w:rsidRPr="00DB18AA">
        <w:rPr>
          <w:rFonts w:ascii="Times New Roman" w:eastAsia="Times New Roman" w:hAnsi="Times New Roman" w:cs="Times New Roman"/>
          <w:sz w:val="24"/>
          <w:szCs w:val="24"/>
          <w:lang w:eastAsia="ar-SA"/>
        </w:rPr>
        <w:t xml:space="preserve"> подражая воробьям, прыгают, «чистят перышки», пьют воду).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Первый цветочек появился. Дети показывают, как растет цветочек – медленно поднимаются, вытягивают вверх руки – «Здравствуй, солнышко!».</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прыгают через лужи, пускают кораблики, играют в догонялки</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 xml:space="preserve"> Имитируют прыжки через «лужи», пускают бумажные кораблики, бегают друг за другом).</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Педагог: Черепахе понравились бумажные кораблики, и она решила их догнать. Но когда вернулась – все опять изменилось. Исчезли лужи и ручейки. Все вокруг зеленое: и листва, и трава. Солнце ярко светит. Тепло. (Дети легко бегают по залу, имитируют «полет бабочек» маховыми движениями рук, разведенных в стороны). На птичьем дворе утята вылупились.</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 xml:space="preserve">«Танец утят». </w:t>
      </w:r>
      <w:r w:rsidRPr="00DB18AA">
        <w:rPr>
          <w:rFonts w:ascii="Times New Roman" w:eastAsia="Times New Roman" w:hAnsi="Times New Roman" w:cs="Times New Roman"/>
          <w:sz w:val="24"/>
          <w:szCs w:val="24"/>
          <w:lang w:eastAsia="ar-SA"/>
        </w:rPr>
        <w:t>Дети в речке купаются, плещутся, плавают. Играют мяч.</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Игра «Мячики».</w:t>
      </w:r>
      <w:r w:rsidRPr="00DB18AA">
        <w:rPr>
          <w:rFonts w:ascii="Times New Roman" w:eastAsia="Times New Roman" w:hAnsi="Times New Roman" w:cs="Times New Roman"/>
          <w:sz w:val="24"/>
          <w:szCs w:val="24"/>
          <w:lang w:eastAsia="ar-SA"/>
        </w:rPr>
        <w:t xml:space="preserve"> Под веселую музыку выполняют 8 мягких прыжков на обеих ногах, затем дети разбегаются в разные стороны и прячутся – «мячики покатились».</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Педагог: </w:t>
      </w:r>
      <w:r w:rsidRPr="00DB18AA">
        <w:rPr>
          <w:rFonts w:ascii="Times New Roman" w:eastAsia="Times New Roman" w:hAnsi="Times New Roman" w:cs="Times New Roman"/>
          <w:sz w:val="24"/>
          <w:szCs w:val="24"/>
          <w:lang w:eastAsia="ar-SA"/>
        </w:rPr>
        <w:t xml:space="preserve">Понравились черепахе бабочки. Пошла она за сачком, чтобы поймать хоть одну. Приходит – опять все изменилось: </w:t>
      </w:r>
      <w:proofErr w:type="gramStart"/>
      <w:r w:rsidRPr="00DB18AA">
        <w:rPr>
          <w:rFonts w:ascii="Times New Roman" w:eastAsia="Times New Roman" w:hAnsi="Times New Roman" w:cs="Times New Roman"/>
          <w:sz w:val="24"/>
          <w:szCs w:val="24"/>
          <w:lang w:eastAsia="ar-SA"/>
        </w:rPr>
        <w:t>цветя</w:t>
      </w:r>
      <w:proofErr w:type="gramEnd"/>
      <w:r w:rsidRPr="00DB18AA">
        <w:rPr>
          <w:rFonts w:ascii="Times New Roman" w:eastAsia="Times New Roman" w:hAnsi="Times New Roman" w:cs="Times New Roman"/>
          <w:sz w:val="24"/>
          <w:szCs w:val="24"/>
          <w:lang w:eastAsia="ar-SA"/>
        </w:rPr>
        <w:t xml:space="preserve"> отцвели, бабочки исчезли, листва пожелтела. Подул сильный ветер…(дыхательная гимнастика «Ветерок»).</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 xml:space="preserve">Игра «Ветерок и ветер». </w:t>
      </w:r>
      <w:r w:rsidRPr="00DB18AA">
        <w:rPr>
          <w:rFonts w:ascii="Times New Roman" w:eastAsia="Times New Roman" w:hAnsi="Times New Roman" w:cs="Times New Roman"/>
          <w:sz w:val="24"/>
          <w:szCs w:val="24"/>
          <w:lang w:eastAsia="ar-SA"/>
        </w:rPr>
        <w:t xml:space="preserve">Под тихую музыку дети, присев плавно качают кистями рук; встают, поднимают руки вверх, качаются; музыка становится громче, </w:t>
      </w:r>
      <w:proofErr w:type="gramStart"/>
      <w:r w:rsidRPr="00DB18AA">
        <w:rPr>
          <w:rFonts w:ascii="Times New Roman" w:eastAsia="Times New Roman" w:hAnsi="Times New Roman" w:cs="Times New Roman"/>
          <w:sz w:val="24"/>
          <w:szCs w:val="24"/>
          <w:lang w:eastAsia="ar-SA"/>
        </w:rPr>
        <w:t>бегут</w:t>
      </w:r>
      <w:proofErr w:type="gramEnd"/>
      <w:r w:rsidRPr="00DB18AA">
        <w:rPr>
          <w:rFonts w:ascii="Times New Roman" w:eastAsia="Times New Roman" w:hAnsi="Times New Roman" w:cs="Times New Roman"/>
          <w:sz w:val="24"/>
          <w:szCs w:val="24"/>
          <w:lang w:eastAsia="ar-SA"/>
        </w:rPr>
        <w:t xml:space="preserve"> ускоряя бег, - «ветер». Листья полетели. Дети опускаются на пол; музыка стихае</w:t>
      </w:r>
      <w:proofErr w:type="gramStart"/>
      <w:r w:rsidRPr="00DB18AA">
        <w:rPr>
          <w:rFonts w:ascii="Times New Roman" w:eastAsia="Times New Roman" w:hAnsi="Times New Roman" w:cs="Times New Roman"/>
          <w:sz w:val="24"/>
          <w:szCs w:val="24"/>
          <w:lang w:eastAsia="ar-SA"/>
        </w:rPr>
        <w:t>т-</w:t>
      </w:r>
      <w:proofErr w:type="gramEnd"/>
      <w:r w:rsidRPr="00DB18AA">
        <w:rPr>
          <w:rFonts w:ascii="Times New Roman" w:eastAsia="Times New Roman" w:hAnsi="Times New Roman" w:cs="Times New Roman"/>
          <w:sz w:val="24"/>
          <w:szCs w:val="24"/>
          <w:lang w:eastAsia="ar-SA"/>
        </w:rPr>
        <w:t xml:space="preserve">«листья опали». Пошел дождь. А ребятам весело.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Ритмическая композиция «Дождик» (</w:t>
      </w:r>
      <w:proofErr w:type="spellStart"/>
      <w:r w:rsidRPr="00DB18AA">
        <w:rPr>
          <w:rFonts w:ascii="Times New Roman" w:eastAsia="Times New Roman" w:hAnsi="Times New Roman" w:cs="Times New Roman"/>
          <w:sz w:val="24"/>
          <w:szCs w:val="24"/>
          <w:lang w:eastAsia="ar-SA"/>
        </w:rPr>
        <w:t>Е.Железновой</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Педагог: </w:t>
      </w:r>
      <w:r w:rsidRPr="00DB18AA">
        <w:rPr>
          <w:rFonts w:ascii="Times New Roman" w:eastAsia="Times New Roman" w:hAnsi="Times New Roman" w:cs="Times New Roman"/>
          <w:sz w:val="24"/>
          <w:szCs w:val="24"/>
          <w:lang w:eastAsia="ar-SA"/>
        </w:rPr>
        <w:t xml:space="preserve">«Нет,- сказала черепаха, не нравиться мне дождь». И </w:t>
      </w:r>
      <w:proofErr w:type="gramStart"/>
      <w:r w:rsidRPr="00DB18AA">
        <w:rPr>
          <w:rFonts w:ascii="Times New Roman" w:eastAsia="Times New Roman" w:hAnsi="Times New Roman" w:cs="Times New Roman"/>
          <w:sz w:val="24"/>
          <w:szCs w:val="24"/>
          <w:lang w:eastAsia="ar-SA"/>
        </w:rPr>
        <w:t>пошла</w:t>
      </w:r>
      <w:proofErr w:type="gramEnd"/>
      <w:r w:rsidRPr="00DB18AA">
        <w:rPr>
          <w:rFonts w:ascii="Times New Roman" w:eastAsia="Times New Roman" w:hAnsi="Times New Roman" w:cs="Times New Roman"/>
          <w:sz w:val="24"/>
          <w:szCs w:val="24"/>
          <w:lang w:eastAsia="ar-SA"/>
        </w:rPr>
        <w:t xml:space="preserve"> добывать зонтик. А когда вернулась с зонтиком, вновь удивилас</w:t>
      </w:r>
      <w:proofErr w:type="gramStart"/>
      <w:r w:rsidRPr="00DB18AA">
        <w:rPr>
          <w:rFonts w:ascii="Times New Roman" w:eastAsia="Times New Roman" w:hAnsi="Times New Roman" w:cs="Times New Roman"/>
          <w:sz w:val="24"/>
          <w:szCs w:val="24"/>
          <w:lang w:eastAsia="ar-SA"/>
        </w:rPr>
        <w:t>ь-</w:t>
      </w:r>
      <w:proofErr w:type="gramEnd"/>
      <w:r w:rsidRPr="00DB18AA">
        <w:rPr>
          <w:rFonts w:ascii="Times New Roman" w:eastAsia="Times New Roman" w:hAnsi="Times New Roman" w:cs="Times New Roman"/>
          <w:sz w:val="24"/>
          <w:szCs w:val="24"/>
          <w:lang w:eastAsia="ar-SA"/>
        </w:rPr>
        <w:t xml:space="preserve"> все белым бело. Солнышка не видно. Снег идет. А ребята снова на лыжах, на коньках, на санках катаются. Холодно!</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И решила черепаха вернуться к себе на родину, в Африку. Полетела на самолете. По дороге он приземлился на острове </w:t>
      </w:r>
      <w:proofErr w:type="spellStart"/>
      <w:r w:rsidRPr="00DB18AA">
        <w:rPr>
          <w:rFonts w:ascii="Times New Roman" w:eastAsia="Times New Roman" w:hAnsi="Times New Roman" w:cs="Times New Roman"/>
          <w:sz w:val="24"/>
          <w:szCs w:val="24"/>
          <w:lang w:eastAsia="ar-SA"/>
        </w:rPr>
        <w:t>Чунга-чанга</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Танцевальная композиция «</w:t>
      </w:r>
      <w:proofErr w:type="spellStart"/>
      <w:r w:rsidRPr="00DB18AA">
        <w:rPr>
          <w:rFonts w:ascii="Times New Roman" w:eastAsia="Times New Roman" w:hAnsi="Times New Roman" w:cs="Times New Roman"/>
          <w:sz w:val="24"/>
          <w:szCs w:val="24"/>
          <w:lang w:eastAsia="ar-SA"/>
        </w:rPr>
        <w:t>Чунга-чанга</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«Весело на острове! – подумала Черепаха, но все же дома лучше». И вернулась на самолете домой.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Обрадовался Львенок ее возвращению! Сели они рядом и снова запели свою любимую песенку.</w:t>
      </w:r>
    </w:p>
    <w:p w:rsid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«Лабиринт»</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Программное содержание:</w:t>
      </w:r>
      <w:r w:rsidRPr="00DB18AA">
        <w:rPr>
          <w:rFonts w:ascii="Times New Roman" w:eastAsia="Times New Roman" w:hAnsi="Times New Roman" w:cs="Times New Roman"/>
          <w:sz w:val="24"/>
          <w:szCs w:val="24"/>
          <w:lang w:eastAsia="ar-SA"/>
        </w:rPr>
        <w:t xml:space="preserve"> Развитие чувства ритма, быстроты реакции, умения быстро перестраиваться в пространстве.</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Ход занятия:</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sz w:val="24"/>
          <w:szCs w:val="24"/>
          <w:lang w:eastAsia="ar-SA"/>
        </w:rPr>
        <w:t xml:space="preserve">- Сейчас, дети, мы с вами входим в большой лабиринт с высокими и крепкими стенами. Попробуйте дотянуться до верхнего края стены </w:t>
      </w:r>
      <w:r w:rsidRPr="00DB18AA">
        <w:rPr>
          <w:rFonts w:ascii="Times New Roman" w:eastAsia="Times New Roman" w:hAnsi="Times New Roman" w:cs="Times New Roman"/>
          <w:i/>
          <w:sz w:val="24"/>
          <w:szCs w:val="24"/>
          <w:lang w:eastAsia="ar-SA"/>
        </w:rPr>
        <w:t xml:space="preserve">(подъем на </w:t>
      </w:r>
      <w:proofErr w:type="spellStart"/>
      <w:r w:rsidRPr="00DB18AA">
        <w:rPr>
          <w:rFonts w:ascii="Times New Roman" w:eastAsia="Times New Roman" w:hAnsi="Times New Roman" w:cs="Times New Roman"/>
          <w:i/>
          <w:sz w:val="24"/>
          <w:szCs w:val="24"/>
          <w:lang w:eastAsia="ar-SA"/>
        </w:rPr>
        <w:t>полупальцы</w:t>
      </w:r>
      <w:proofErr w:type="spellEnd"/>
      <w:r w:rsidRPr="00DB18AA">
        <w:rPr>
          <w:rFonts w:ascii="Times New Roman" w:eastAsia="Times New Roman" w:hAnsi="Times New Roman" w:cs="Times New Roman"/>
          <w:i/>
          <w:sz w:val="24"/>
          <w:szCs w:val="24"/>
          <w:lang w:eastAsia="ar-SA"/>
        </w:rPr>
        <w:t>, потягивание вверх)</w:t>
      </w:r>
      <w:r w:rsidRPr="00DB18AA">
        <w:rPr>
          <w:rFonts w:ascii="Times New Roman" w:eastAsia="Times New Roman" w:hAnsi="Times New Roman" w:cs="Times New Roman"/>
          <w:sz w:val="24"/>
          <w:szCs w:val="24"/>
          <w:lang w:eastAsia="ar-SA"/>
        </w:rPr>
        <w:t>, а теперь до обеих стенок лабиринта (</w:t>
      </w:r>
      <w:r w:rsidRPr="00DB18AA">
        <w:rPr>
          <w:rFonts w:ascii="Times New Roman" w:eastAsia="Times New Roman" w:hAnsi="Times New Roman" w:cs="Times New Roman"/>
          <w:i/>
          <w:sz w:val="24"/>
          <w:szCs w:val="24"/>
          <w:lang w:eastAsia="ar-SA"/>
        </w:rPr>
        <w:t>предполагаются движения в стороны, наклоны и т.д.).</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sz w:val="24"/>
          <w:szCs w:val="24"/>
          <w:lang w:eastAsia="ar-SA"/>
        </w:rPr>
        <w:t>Чтобы пройти лабиринт, нам с вами придется идти очень долго, так что давайте подготовим наши ножки (</w:t>
      </w:r>
      <w:r w:rsidRPr="00DB18AA">
        <w:rPr>
          <w:rFonts w:ascii="Times New Roman" w:eastAsia="Times New Roman" w:hAnsi="Times New Roman" w:cs="Times New Roman"/>
          <w:i/>
          <w:sz w:val="24"/>
          <w:szCs w:val="24"/>
          <w:lang w:eastAsia="ar-SA"/>
        </w:rPr>
        <w:t>упражнения для работы стопой).</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Теперь мы готовы отправиться в путь</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 xml:space="preserve"> марш в разных направлениях: ход с высоко поднятым коленом, с движением рук и т.д.)</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Маршируем и по кругу, и по диагонали, и «змейкой». Ох, </w:t>
      </w:r>
      <w:proofErr w:type="gramStart"/>
      <w:r w:rsidRPr="00DB18AA">
        <w:rPr>
          <w:rFonts w:ascii="Times New Roman" w:eastAsia="Times New Roman" w:hAnsi="Times New Roman" w:cs="Times New Roman"/>
          <w:sz w:val="24"/>
          <w:szCs w:val="24"/>
          <w:lang w:eastAsia="ar-SA"/>
        </w:rPr>
        <w:t>ох</w:t>
      </w:r>
      <w:proofErr w:type="gramEnd"/>
      <w:r w:rsidRPr="00DB18AA">
        <w:rPr>
          <w:rFonts w:ascii="Times New Roman" w:eastAsia="Times New Roman" w:hAnsi="Times New Roman" w:cs="Times New Roman"/>
          <w:sz w:val="24"/>
          <w:szCs w:val="24"/>
          <w:lang w:eastAsia="ar-SA"/>
        </w:rPr>
        <w:t>, как мы устали. Дальше пойдем «вперевалочку», так нам легче будет (шаги на внешнем ребре стопы).</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Вот уже и спинки наши устали, присядем отдохнуть </w:t>
      </w:r>
      <w:proofErr w:type="gramStart"/>
      <w:r w:rsidRPr="00DB18AA">
        <w:rPr>
          <w:rFonts w:ascii="Times New Roman" w:eastAsia="Times New Roman" w:hAnsi="Times New Roman" w:cs="Times New Roman"/>
          <w:sz w:val="24"/>
          <w:szCs w:val="24"/>
          <w:lang w:eastAsia="ar-SA"/>
        </w:rPr>
        <w:t xml:space="preserve">( </w:t>
      </w:r>
      <w:proofErr w:type="gramEnd"/>
      <w:r w:rsidRPr="00DB18AA">
        <w:rPr>
          <w:rFonts w:ascii="Times New Roman" w:eastAsia="Times New Roman" w:hAnsi="Times New Roman" w:cs="Times New Roman"/>
          <w:sz w:val="24"/>
          <w:szCs w:val="24"/>
          <w:lang w:eastAsia="ar-SA"/>
        </w:rPr>
        <w:t>ряд упражнений в положении сидя).</w:t>
      </w:r>
    </w:p>
    <w:p w:rsidR="00DB18AA" w:rsidRPr="00DB18AA" w:rsidRDefault="00DB18AA" w:rsidP="00DB18AA">
      <w:pPr>
        <w:numPr>
          <w:ilvl w:val="0"/>
          <w:numId w:val="3"/>
        </w:num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 сидя на полу, </w:t>
      </w:r>
      <w:proofErr w:type="gramStart"/>
      <w:r w:rsidRPr="00DB18AA">
        <w:rPr>
          <w:rFonts w:ascii="Times New Roman" w:eastAsia="Times New Roman" w:hAnsi="Times New Roman" w:cs="Times New Roman"/>
          <w:sz w:val="24"/>
          <w:szCs w:val="24"/>
          <w:lang w:eastAsia="ar-SA"/>
        </w:rPr>
        <w:t>руки</w:t>
      </w:r>
      <w:proofErr w:type="gramEnd"/>
      <w:r w:rsidRPr="00DB18AA">
        <w:rPr>
          <w:rFonts w:ascii="Times New Roman" w:eastAsia="Times New Roman" w:hAnsi="Times New Roman" w:cs="Times New Roman"/>
          <w:sz w:val="24"/>
          <w:szCs w:val="24"/>
          <w:lang w:eastAsia="ar-SA"/>
        </w:rPr>
        <w:t xml:space="preserve"> на поясе. Наклониться вперед, коснуться руками носков ног – вернуться </w:t>
      </w:r>
      <w:proofErr w:type="gramStart"/>
      <w:r w:rsidRPr="00DB18AA">
        <w:rPr>
          <w:rFonts w:ascii="Times New Roman" w:eastAsia="Times New Roman" w:hAnsi="Times New Roman" w:cs="Times New Roman"/>
          <w:sz w:val="24"/>
          <w:szCs w:val="24"/>
          <w:lang w:eastAsia="ar-SA"/>
        </w:rPr>
        <w:t>в</w:t>
      </w:r>
      <w:proofErr w:type="gramEnd"/>
      <w:r w:rsidRPr="00DB18AA">
        <w:rPr>
          <w:rFonts w:ascii="Times New Roman" w:eastAsia="Times New Roman" w:hAnsi="Times New Roman" w:cs="Times New Roman"/>
          <w:sz w:val="24"/>
          <w:szCs w:val="24"/>
          <w:lang w:eastAsia="ar-SA"/>
        </w:rPr>
        <w:t xml:space="preserve">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numPr>
          <w:ilvl w:val="0"/>
          <w:numId w:val="3"/>
        </w:num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 сидя. Поднять прямую ногу вверх – вернуться в </w:t>
      </w:r>
      <w:proofErr w:type="spellStart"/>
      <w:r w:rsidRPr="00DB18AA">
        <w:rPr>
          <w:rFonts w:ascii="Times New Roman" w:eastAsia="Times New Roman" w:hAnsi="Times New Roman" w:cs="Times New Roman"/>
          <w:sz w:val="24"/>
          <w:szCs w:val="24"/>
          <w:lang w:eastAsia="ar-SA"/>
        </w:rPr>
        <w:t>и.п</w:t>
      </w:r>
      <w:proofErr w:type="spellEnd"/>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«Проверяем потолки»)</w:t>
      </w:r>
    </w:p>
    <w:p w:rsidR="00DB18AA" w:rsidRPr="00DB18AA" w:rsidRDefault="00DB18AA" w:rsidP="00DB18AA">
      <w:pPr>
        <w:numPr>
          <w:ilvl w:val="0"/>
          <w:numId w:val="3"/>
        </w:num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 сидя, вытянув ноги. Ноги скрестить – вернуться </w:t>
      </w:r>
      <w:proofErr w:type="gramStart"/>
      <w:r w:rsidRPr="00DB18AA">
        <w:rPr>
          <w:rFonts w:ascii="Times New Roman" w:eastAsia="Times New Roman" w:hAnsi="Times New Roman" w:cs="Times New Roman"/>
          <w:sz w:val="24"/>
          <w:szCs w:val="24"/>
          <w:lang w:eastAsia="ar-SA"/>
        </w:rPr>
        <w:t>в</w:t>
      </w:r>
      <w:proofErr w:type="gramEnd"/>
      <w:r w:rsidRPr="00DB18AA">
        <w:rPr>
          <w:rFonts w:ascii="Times New Roman" w:eastAsia="Times New Roman" w:hAnsi="Times New Roman" w:cs="Times New Roman"/>
          <w:sz w:val="24"/>
          <w:szCs w:val="24"/>
          <w:lang w:eastAsia="ar-SA"/>
        </w:rPr>
        <w:t xml:space="preserve">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numPr>
          <w:ilvl w:val="0"/>
          <w:numId w:val="3"/>
        </w:num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 сидя по-восточному, руки на затылке. Наклониться вправо – выпрямиться; наклониться влево – выпрямиться.</w:t>
      </w:r>
    </w:p>
    <w:p w:rsidR="00DB18AA" w:rsidRPr="00DB18AA" w:rsidRDefault="00DB18AA" w:rsidP="00DB18AA">
      <w:pPr>
        <w:numPr>
          <w:ilvl w:val="0"/>
          <w:numId w:val="3"/>
        </w:num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 то же. Пружинистыми движениями поворачивать туловище направо и налево.</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Отдохнули? Тогда пошли дальше. Кто у нас будет разведчиком?</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Выбирается один или два ребенка, которые перемещаются между другими детьми, показывая извилистые дорожки лабиринта. Затем каждый по очереди повторяет траекторию, намеченную первыми.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Посмотрите, лабиринт стал совсем узким. Чтобы не потеряться, давайте возьмемся за руки и пойдем дальше. ( Следующая группа движений, перестроений, которые нужно завершить, образовав круг.)</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Нашли мы широкую площадку в лабиринте – и у нас получился круг. Предлагаю вам игру на внимание. (Таким же образом можно осуществить любое другое перестроение и выполнить разные движения.)</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Вот несложная игра на внимание. Обращаясь к детям, педагог говорит: «Дотроньтесь пальцем до носа и скажите при этом: «Нос». Ещё раз! Ещё! Я буду делать </w:t>
      </w:r>
      <w:proofErr w:type="gramStart"/>
      <w:r w:rsidRPr="00DB18AA">
        <w:rPr>
          <w:rFonts w:ascii="Times New Roman" w:eastAsia="Times New Roman" w:hAnsi="Times New Roman" w:cs="Times New Roman"/>
          <w:sz w:val="24"/>
          <w:szCs w:val="24"/>
          <w:lang w:eastAsia="ar-SA"/>
        </w:rPr>
        <w:t>тоже самое</w:t>
      </w:r>
      <w:proofErr w:type="gramEnd"/>
      <w:r w:rsidRPr="00DB18AA">
        <w:rPr>
          <w:rFonts w:ascii="Times New Roman" w:eastAsia="Times New Roman" w:hAnsi="Times New Roman" w:cs="Times New Roman"/>
          <w:sz w:val="24"/>
          <w:szCs w:val="24"/>
          <w:lang w:eastAsia="ar-SA"/>
        </w:rPr>
        <w:t xml:space="preserve">. Но если я скажу: «Лоб», вы должны тут же дотронуться до лба. Начали! «Нос, нос, нос, ухо!». Сказав: «Ухо», педагог дотрагивается до подбородка, и многие невольно делают то же самое. Кто </w:t>
      </w:r>
      <w:proofErr w:type="gramStart"/>
      <w:r w:rsidRPr="00DB18AA">
        <w:rPr>
          <w:rFonts w:ascii="Times New Roman" w:eastAsia="Times New Roman" w:hAnsi="Times New Roman" w:cs="Times New Roman"/>
          <w:sz w:val="24"/>
          <w:szCs w:val="24"/>
          <w:lang w:eastAsia="ar-SA"/>
        </w:rPr>
        <w:t>ошибся</w:t>
      </w:r>
      <w:proofErr w:type="gramEnd"/>
      <w:r w:rsidRPr="00DB18AA">
        <w:rPr>
          <w:rFonts w:ascii="Times New Roman" w:eastAsia="Times New Roman" w:hAnsi="Times New Roman" w:cs="Times New Roman"/>
          <w:sz w:val="24"/>
          <w:szCs w:val="24"/>
          <w:lang w:eastAsia="ar-SA"/>
        </w:rPr>
        <w:t xml:space="preserve"> выбывает из игры.</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Ну а теперь давайте-ка посмотрим, не виден ли за стенами выход (прыжки на месте). </w:t>
      </w:r>
      <w:proofErr w:type="gramStart"/>
      <w:r w:rsidRPr="00DB18AA">
        <w:rPr>
          <w:rFonts w:ascii="Times New Roman" w:eastAsia="Times New Roman" w:hAnsi="Times New Roman" w:cs="Times New Roman"/>
          <w:sz w:val="24"/>
          <w:szCs w:val="24"/>
          <w:lang w:eastAsia="ar-SA"/>
        </w:rPr>
        <w:t>Смотрите, выход, кажется, с той стороны – бежим туда (бег, галоп и т.д.).</w:t>
      </w:r>
      <w:proofErr w:type="gramEnd"/>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Наконец вышли мы из лабиринта</w:t>
      </w:r>
      <w:proofErr w:type="gramStart"/>
      <w:r w:rsidRPr="00DB18AA">
        <w:rPr>
          <w:rFonts w:ascii="Times New Roman" w:eastAsia="Times New Roman" w:hAnsi="Times New Roman" w:cs="Times New Roman"/>
          <w:sz w:val="24"/>
          <w:szCs w:val="24"/>
          <w:lang w:eastAsia="ar-SA"/>
        </w:rPr>
        <w:t xml:space="preserve"> :</w:t>
      </w:r>
      <w:proofErr w:type="gramEnd"/>
      <w:r w:rsidRPr="00DB18AA">
        <w:rPr>
          <w:rFonts w:ascii="Times New Roman" w:eastAsia="Times New Roman" w:hAnsi="Times New Roman" w:cs="Times New Roman"/>
          <w:sz w:val="24"/>
          <w:szCs w:val="24"/>
          <w:lang w:eastAsia="ar-SA"/>
        </w:rPr>
        <w:t xml:space="preserve"> от бега запыхались. Спокойно дышим (различные дыхательные упражнения). Например: Дети садятся на пол, расставив ноги в стороны, расслабляются. Делают глубокий вдох, поднимая вверх обе руки. На выдохе – резко наклониться в сторону правой ноги, одновременно скользя по ней двумя руками. То же в другую сторону.</w:t>
      </w:r>
    </w:p>
    <w:p w:rsid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P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«Веселое путешествие»</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Программное содержание: </w:t>
      </w:r>
      <w:r w:rsidRPr="00DB18AA">
        <w:rPr>
          <w:rFonts w:ascii="Times New Roman" w:eastAsia="Times New Roman" w:hAnsi="Times New Roman" w:cs="Times New Roman"/>
          <w:sz w:val="24"/>
          <w:szCs w:val="24"/>
          <w:lang w:eastAsia="ar-SA"/>
        </w:rPr>
        <w:t>Развитие гибкости, координации движений, подвижности нервных процессов, внимания, памяти, формирование двигательных умений.</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Педагог: -</w:t>
      </w:r>
      <w:r w:rsidRPr="00DB18AA">
        <w:rPr>
          <w:rFonts w:ascii="Times New Roman" w:eastAsia="Times New Roman" w:hAnsi="Times New Roman" w:cs="Times New Roman"/>
          <w:sz w:val="24"/>
          <w:szCs w:val="24"/>
          <w:lang w:eastAsia="ar-SA"/>
        </w:rPr>
        <w:t xml:space="preserve"> Сегодня у нас очень интересное занятие. Сейчас мы на самолетах отправляемся в сказочную страну. Давайте встанем друг за другом и превратимся в самолёты. </w:t>
      </w:r>
      <w:proofErr w:type="gramStart"/>
      <w:r w:rsidRPr="00DB18AA">
        <w:rPr>
          <w:rFonts w:ascii="Times New Roman" w:eastAsia="Times New Roman" w:hAnsi="Times New Roman" w:cs="Times New Roman"/>
          <w:sz w:val="24"/>
          <w:szCs w:val="24"/>
          <w:lang w:eastAsia="ar-SA"/>
        </w:rPr>
        <w:t>(Инструктор тихонько дотрагивается плеча ребенка, тем самым превращая его в самолетик.</w:t>
      </w:r>
      <w:proofErr w:type="gramEnd"/>
      <w:r w:rsidRPr="00DB18AA">
        <w:rPr>
          <w:rFonts w:ascii="Times New Roman" w:eastAsia="Times New Roman" w:hAnsi="Times New Roman" w:cs="Times New Roman"/>
          <w:sz w:val="24"/>
          <w:szCs w:val="24"/>
          <w:lang w:eastAsia="ar-SA"/>
        </w:rPr>
        <w:t xml:space="preserve"> Сейчас заводим моторы. (Вращение рук перед грудью).</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Произносим р-р-р-р-р (</w:t>
      </w:r>
      <w:proofErr w:type="gramStart"/>
      <w:r w:rsidRPr="00DB18AA">
        <w:rPr>
          <w:rFonts w:ascii="Times New Roman" w:eastAsia="Times New Roman" w:hAnsi="Times New Roman" w:cs="Times New Roman"/>
          <w:sz w:val="24"/>
          <w:szCs w:val="24"/>
          <w:lang w:eastAsia="ar-SA"/>
        </w:rPr>
        <w:t>имитирующий</w:t>
      </w:r>
      <w:proofErr w:type="gramEnd"/>
      <w:r w:rsidRPr="00DB18AA">
        <w:rPr>
          <w:rFonts w:ascii="Times New Roman" w:eastAsia="Times New Roman" w:hAnsi="Times New Roman" w:cs="Times New Roman"/>
          <w:sz w:val="24"/>
          <w:szCs w:val="24"/>
          <w:lang w:eastAsia="ar-SA"/>
        </w:rPr>
        <w:t xml:space="preserve"> работу мотора). Расправляем крылья самолёта (руки в стороны). Набираем высоту (встали на носки) и тихонечко идем друг за другом. Не </w:t>
      </w:r>
      <w:proofErr w:type="gramStart"/>
      <w:r w:rsidRPr="00DB18AA">
        <w:rPr>
          <w:rFonts w:ascii="Times New Roman" w:eastAsia="Times New Roman" w:hAnsi="Times New Roman" w:cs="Times New Roman"/>
          <w:sz w:val="24"/>
          <w:szCs w:val="24"/>
          <w:lang w:eastAsia="ar-SA"/>
        </w:rPr>
        <w:t>обгоняем</w:t>
      </w:r>
      <w:proofErr w:type="gramEnd"/>
      <w:r w:rsidRPr="00DB18AA">
        <w:rPr>
          <w:rFonts w:ascii="Times New Roman" w:eastAsia="Times New Roman" w:hAnsi="Times New Roman" w:cs="Times New Roman"/>
          <w:sz w:val="24"/>
          <w:szCs w:val="24"/>
          <w:lang w:eastAsia="ar-SA"/>
        </w:rPr>
        <w:t xml:space="preserve"> не толкаем друг друга.</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Самолёты поднимаются в небо и набирают высоту (медленный бег).</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Самолёты в небе делают различные фигуры (разнообразные движения рук и ног в беге). Самолёты покружились и на аэродроме сказочной страны приземлились. А в сказочной стране живут </w:t>
      </w:r>
      <w:proofErr w:type="gramStart"/>
      <w:r w:rsidRPr="00DB18AA">
        <w:rPr>
          <w:rFonts w:ascii="Times New Roman" w:eastAsia="Times New Roman" w:hAnsi="Times New Roman" w:cs="Times New Roman"/>
          <w:sz w:val="24"/>
          <w:szCs w:val="24"/>
          <w:lang w:eastAsia="ar-SA"/>
        </w:rPr>
        <w:t>дети</w:t>
      </w:r>
      <w:proofErr w:type="gramEnd"/>
      <w:r w:rsidRPr="00DB18AA">
        <w:rPr>
          <w:rFonts w:ascii="Times New Roman" w:eastAsia="Times New Roman" w:hAnsi="Times New Roman" w:cs="Times New Roman"/>
          <w:sz w:val="24"/>
          <w:szCs w:val="24"/>
          <w:lang w:eastAsia="ar-SA"/>
        </w:rPr>
        <w:t xml:space="preserve"> которые любят играть с обручем.</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ОРУ с обручем.</w:t>
      </w:r>
    </w:p>
    <w:p w:rsidR="00DB18AA" w:rsidRPr="00DB18AA" w:rsidRDefault="00DB18AA" w:rsidP="00DB18AA">
      <w:pPr>
        <w:numPr>
          <w:ilvl w:val="0"/>
          <w:numId w:val="5"/>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1-обруч вперёд; 2-обруч вверх; 3-обруч вперёд; 4-обруч вниз;</w:t>
      </w:r>
    </w:p>
    <w:p w:rsidR="00DB18AA" w:rsidRPr="00DB18AA" w:rsidRDefault="00DB18AA" w:rsidP="00DB18AA">
      <w:pPr>
        <w:numPr>
          <w:ilvl w:val="0"/>
          <w:numId w:val="5"/>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«Кружок» и. п. ноги на ширине плеч, обруч в правой руке.</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1 - руки в стороны, обруч в правой руке; 2 - обруч вверх в руках.</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3 - Руки в стороны, обруч в левой руке.4 - И. п.</w:t>
      </w:r>
    </w:p>
    <w:p w:rsidR="00DB18AA" w:rsidRPr="00DB18AA" w:rsidRDefault="00DB18AA" w:rsidP="00DB18AA">
      <w:pPr>
        <w:numPr>
          <w:ilvl w:val="0"/>
          <w:numId w:val="4"/>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«Часики» и. п., </w:t>
      </w:r>
      <w:proofErr w:type="spellStart"/>
      <w:proofErr w:type="gramStart"/>
      <w:r w:rsidRPr="00DB18AA">
        <w:rPr>
          <w:rFonts w:ascii="Times New Roman" w:eastAsia="Times New Roman" w:hAnsi="Times New Roman" w:cs="Times New Roman"/>
          <w:sz w:val="24"/>
          <w:szCs w:val="24"/>
          <w:lang w:eastAsia="ar-SA"/>
        </w:rPr>
        <w:t>о</w:t>
      </w:r>
      <w:proofErr w:type="gramEnd"/>
      <w:r w:rsidRPr="00DB18AA">
        <w:rPr>
          <w:rFonts w:ascii="Times New Roman" w:eastAsia="Times New Roman" w:hAnsi="Times New Roman" w:cs="Times New Roman"/>
          <w:sz w:val="24"/>
          <w:szCs w:val="24"/>
          <w:lang w:eastAsia="ar-SA"/>
        </w:rPr>
        <w:t>.с</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1-наклон туловища вправо;2-наклон влево.</w:t>
      </w:r>
    </w:p>
    <w:p w:rsidR="00DB18AA" w:rsidRPr="00DB18AA" w:rsidRDefault="00DB18AA" w:rsidP="00DB18AA">
      <w:pPr>
        <w:numPr>
          <w:ilvl w:val="0"/>
          <w:numId w:val="4"/>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«Ракета» и. п., </w:t>
      </w:r>
      <w:proofErr w:type="spellStart"/>
      <w:proofErr w:type="gramStart"/>
      <w:r w:rsidRPr="00DB18AA">
        <w:rPr>
          <w:rFonts w:ascii="Times New Roman" w:eastAsia="Times New Roman" w:hAnsi="Times New Roman" w:cs="Times New Roman"/>
          <w:sz w:val="24"/>
          <w:szCs w:val="24"/>
          <w:lang w:eastAsia="ar-SA"/>
        </w:rPr>
        <w:t>о</w:t>
      </w:r>
      <w:proofErr w:type="gramEnd"/>
      <w:r w:rsidRPr="00DB18AA">
        <w:rPr>
          <w:rFonts w:ascii="Times New Roman" w:eastAsia="Times New Roman" w:hAnsi="Times New Roman" w:cs="Times New Roman"/>
          <w:sz w:val="24"/>
          <w:szCs w:val="24"/>
          <w:lang w:eastAsia="ar-SA"/>
        </w:rPr>
        <w:t>.с</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Обруч вверх, держат ладони тыльной стороной.</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1-хлопок над головой</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2-3 поворот вокруг себя, обруч падает на пол.</w:t>
      </w:r>
    </w:p>
    <w:p w:rsidR="00DB18AA" w:rsidRPr="00DB18AA" w:rsidRDefault="00DB18AA" w:rsidP="00DB18AA">
      <w:pPr>
        <w:numPr>
          <w:ilvl w:val="0"/>
          <w:numId w:val="4"/>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«Носочек – пяточка» и. п., </w:t>
      </w:r>
      <w:proofErr w:type="spellStart"/>
      <w:proofErr w:type="gramStart"/>
      <w:r w:rsidRPr="00DB18AA">
        <w:rPr>
          <w:rFonts w:ascii="Times New Roman" w:eastAsia="Times New Roman" w:hAnsi="Times New Roman" w:cs="Times New Roman"/>
          <w:sz w:val="24"/>
          <w:szCs w:val="24"/>
          <w:lang w:eastAsia="ar-SA"/>
        </w:rPr>
        <w:t>о</w:t>
      </w:r>
      <w:proofErr w:type="gramEnd"/>
      <w:r w:rsidRPr="00DB18AA">
        <w:rPr>
          <w:rFonts w:ascii="Times New Roman" w:eastAsia="Times New Roman" w:hAnsi="Times New Roman" w:cs="Times New Roman"/>
          <w:sz w:val="24"/>
          <w:szCs w:val="24"/>
          <w:lang w:eastAsia="ar-SA"/>
        </w:rPr>
        <w:t>.с</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1 - носком правой ноги коснуться обруча.</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2 - пяткой то же, 3 -4-топ-топ</w:t>
      </w:r>
      <w:proofErr w:type="gramStart"/>
      <w:r w:rsidRPr="00DB18AA">
        <w:rPr>
          <w:rFonts w:ascii="Times New Roman" w:eastAsia="Times New Roman" w:hAnsi="Times New Roman" w:cs="Times New Roman"/>
          <w:sz w:val="24"/>
          <w:szCs w:val="24"/>
          <w:lang w:eastAsia="ar-SA"/>
        </w:rPr>
        <w:t xml:space="preserve"> .</w:t>
      </w:r>
      <w:proofErr w:type="gramEnd"/>
    </w:p>
    <w:p w:rsidR="00DB18AA" w:rsidRPr="00DB18AA" w:rsidRDefault="00DB18AA" w:rsidP="00DB18AA">
      <w:pPr>
        <w:numPr>
          <w:ilvl w:val="0"/>
          <w:numId w:val="4"/>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Прыжки в обруч и. п. тоже,1-2 прыжок в обруч, 3-4прыжок из обруча</w:t>
      </w:r>
    </w:p>
    <w:p w:rsidR="00DB18AA" w:rsidRPr="00DB18AA" w:rsidRDefault="00DB18AA" w:rsidP="00DB18AA">
      <w:pPr>
        <w:numPr>
          <w:ilvl w:val="0"/>
          <w:numId w:val="4"/>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«Вправо топ влево топ»,1-4 два приставных шага вправо, 5-8то же</w:t>
      </w:r>
    </w:p>
    <w:p w:rsidR="00DB18AA" w:rsidRPr="00DB18AA" w:rsidRDefault="00DB18AA" w:rsidP="00DB18AA">
      <w:pPr>
        <w:numPr>
          <w:ilvl w:val="0"/>
          <w:numId w:val="4"/>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«Полянка» и. п. тоже, 1-8 ходьба вокруг обруча.</w:t>
      </w:r>
    </w:p>
    <w:p w:rsidR="00DB18AA" w:rsidRPr="00DB18AA" w:rsidRDefault="00DB18AA" w:rsidP="00DB18AA">
      <w:pPr>
        <w:numPr>
          <w:ilvl w:val="0"/>
          <w:numId w:val="4"/>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«Бриджи» и. п. </w:t>
      </w:r>
      <w:proofErr w:type="gramStart"/>
      <w:r w:rsidRPr="00DB18AA">
        <w:rPr>
          <w:rFonts w:ascii="Times New Roman" w:eastAsia="Times New Roman" w:hAnsi="Times New Roman" w:cs="Times New Roman"/>
          <w:sz w:val="24"/>
          <w:szCs w:val="24"/>
          <w:lang w:eastAsia="ar-SA"/>
        </w:rPr>
        <w:t>о</w:t>
      </w:r>
      <w:proofErr w:type="gramEnd"/>
      <w:r w:rsidRPr="00DB18AA">
        <w:rPr>
          <w:rFonts w:ascii="Times New Roman" w:eastAsia="Times New Roman" w:hAnsi="Times New Roman" w:cs="Times New Roman"/>
          <w:sz w:val="24"/>
          <w:szCs w:val="24"/>
          <w:lang w:eastAsia="ar-SA"/>
        </w:rPr>
        <w:t>. с. стоя внутри обруча</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1-4 взять обруч руками поднять его вверх над головой надеваем.</w:t>
      </w:r>
    </w:p>
    <w:p w:rsidR="00DB18AA" w:rsidRPr="00DB18AA" w:rsidRDefault="00DB18AA" w:rsidP="00DB18AA">
      <w:pPr>
        <w:numPr>
          <w:ilvl w:val="0"/>
          <w:numId w:val="6"/>
        </w:num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«Кофта» и. п. </w:t>
      </w:r>
      <w:proofErr w:type="gramStart"/>
      <w:r w:rsidRPr="00DB18AA">
        <w:rPr>
          <w:rFonts w:ascii="Times New Roman" w:eastAsia="Times New Roman" w:hAnsi="Times New Roman" w:cs="Times New Roman"/>
          <w:sz w:val="24"/>
          <w:szCs w:val="24"/>
          <w:lang w:eastAsia="ar-SA"/>
        </w:rPr>
        <w:t>о</w:t>
      </w:r>
      <w:proofErr w:type="gramEnd"/>
      <w:r w:rsidRPr="00DB18AA">
        <w:rPr>
          <w:rFonts w:ascii="Times New Roman" w:eastAsia="Times New Roman" w:hAnsi="Times New Roman" w:cs="Times New Roman"/>
          <w:sz w:val="24"/>
          <w:szCs w:val="24"/>
          <w:lang w:eastAsia="ar-SA"/>
        </w:rPr>
        <w:t>. с.</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Обруч вверх, горизонтально над головой, 1-4 надевать на себя через голову, опустить на пол.</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Педагог:</w:t>
      </w:r>
      <w:r w:rsidRPr="00DB18AA">
        <w:rPr>
          <w:rFonts w:ascii="Times New Roman" w:eastAsia="Times New Roman" w:hAnsi="Times New Roman" w:cs="Times New Roman"/>
          <w:sz w:val="24"/>
          <w:szCs w:val="24"/>
          <w:lang w:eastAsia="ar-SA"/>
        </w:rPr>
        <w:t xml:space="preserve"> - Все </w:t>
      </w:r>
      <w:proofErr w:type="gramStart"/>
      <w:r w:rsidRPr="00DB18AA">
        <w:rPr>
          <w:rFonts w:ascii="Times New Roman" w:eastAsia="Times New Roman" w:hAnsi="Times New Roman" w:cs="Times New Roman"/>
          <w:sz w:val="24"/>
          <w:szCs w:val="24"/>
          <w:lang w:eastAsia="ar-SA"/>
        </w:rPr>
        <w:t>надели сказочную одежду быстро собрались</w:t>
      </w:r>
      <w:proofErr w:type="gramEnd"/>
      <w:r w:rsidRPr="00DB18AA">
        <w:rPr>
          <w:rFonts w:ascii="Times New Roman" w:eastAsia="Times New Roman" w:hAnsi="Times New Roman" w:cs="Times New Roman"/>
          <w:sz w:val="24"/>
          <w:szCs w:val="24"/>
          <w:lang w:eastAsia="ar-SA"/>
        </w:rPr>
        <w:t xml:space="preserve">, а сейчас отправляемся на другую полянку. На ней </w:t>
      </w:r>
      <w:proofErr w:type="gramStart"/>
      <w:r w:rsidRPr="00DB18AA">
        <w:rPr>
          <w:rFonts w:ascii="Times New Roman" w:eastAsia="Times New Roman" w:hAnsi="Times New Roman" w:cs="Times New Roman"/>
          <w:sz w:val="24"/>
          <w:szCs w:val="24"/>
          <w:lang w:eastAsia="ar-SA"/>
        </w:rPr>
        <w:t>растёт много красивых цветов положили</w:t>
      </w:r>
      <w:proofErr w:type="gramEnd"/>
      <w:r w:rsidRPr="00DB18AA">
        <w:rPr>
          <w:rFonts w:ascii="Times New Roman" w:eastAsia="Times New Roman" w:hAnsi="Times New Roman" w:cs="Times New Roman"/>
          <w:sz w:val="24"/>
          <w:szCs w:val="24"/>
          <w:lang w:eastAsia="ar-SA"/>
        </w:rPr>
        <w:t xml:space="preserve"> обручи и посчитали до 5, а на счёт 6 запрыгнули в обруч.</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Теперь выполним другое упражнение с цветком: 6 раз приседаем, а на 7 запрыгнем в обруч. </w:t>
      </w:r>
      <w:r w:rsidRPr="00DB18AA">
        <w:rPr>
          <w:rFonts w:ascii="Times New Roman" w:eastAsia="Times New Roman" w:hAnsi="Times New Roman" w:cs="Times New Roman"/>
          <w:b/>
          <w:sz w:val="24"/>
          <w:szCs w:val="24"/>
          <w:lang w:eastAsia="ar-SA"/>
        </w:rPr>
        <w:t>(</w:t>
      </w:r>
      <w:proofErr w:type="spellStart"/>
      <w:r w:rsidRPr="00DB18AA">
        <w:rPr>
          <w:rFonts w:ascii="Times New Roman" w:eastAsia="Times New Roman" w:hAnsi="Times New Roman" w:cs="Times New Roman"/>
          <w:b/>
          <w:sz w:val="24"/>
          <w:szCs w:val="24"/>
          <w:lang w:eastAsia="ar-SA"/>
        </w:rPr>
        <w:t>Игроритмика</w:t>
      </w:r>
      <w:proofErr w:type="spellEnd"/>
      <w:r w:rsidRPr="00DB18AA">
        <w:rPr>
          <w:rFonts w:ascii="Times New Roman" w:eastAsia="Times New Roman" w:hAnsi="Times New Roman" w:cs="Times New Roman"/>
          <w:b/>
          <w:sz w:val="24"/>
          <w:szCs w:val="24"/>
          <w:lang w:eastAsia="ar-SA"/>
        </w:rPr>
        <w:t>)</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Взяли обруч в правую руку и вращаем его на руке. Вот так, по моему сигналу, а сейчас покрутим его на полу. А теперь мы ёжики. На четырёх лапках ползём до ковриков. Все сели, ножки вытянули, на ножки посмотрели. По моему хлопку в ладоши все ёжики сворачиваются в клубок и показывают круглую с колючками спинку. </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1-3 согнуть ноги в коленях, обхватить голень, то есть выполнить группировку 4-и. п. А сейчас ёжики легли на спинку, свернулись в клубочек и покачались на спинке. Сейчас немного по-другому. Свернулись в клубочек (упор присев) и аккуратно повернулись на спинку (перекат на спину), а потом обратно нужно встать на ножки (упор присев). Отдохните немного.</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Сейчас поедем в зоопарк (медленный бег по кругу 30-40 с)</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перечисляют, кто живёт в зоопарке.</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Бегемоты ползём с опорой на ладони и стопы, крокодилы по-пластунски. Паучки спиной вперёд, гусеница. Теперь давайте построимся друг за другом и будем готовиться выполнять следующее упражнение.</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Заборчик перешагиваем боком. </w:t>
      </w:r>
      <w:r w:rsidRPr="00DB18AA">
        <w:rPr>
          <w:rFonts w:ascii="Times New Roman" w:eastAsia="Times New Roman" w:hAnsi="Times New Roman" w:cs="Times New Roman"/>
          <w:b/>
          <w:sz w:val="24"/>
          <w:szCs w:val="24"/>
          <w:lang w:eastAsia="ar-SA"/>
        </w:rPr>
        <w:t>(Образно-игровые упражнения)</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Музыкальн</w:t>
      </w:r>
      <w:proofErr w:type="gramStart"/>
      <w:r w:rsidRPr="00DB18AA">
        <w:rPr>
          <w:rFonts w:ascii="Times New Roman" w:eastAsia="Times New Roman" w:hAnsi="Times New Roman" w:cs="Times New Roman"/>
          <w:b/>
          <w:sz w:val="24"/>
          <w:szCs w:val="24"/>
          <w:lang w:eastAsia="ar-SA"/>
        </w:rPr>
        <w:t>о-</w:t>
      </w:r>
      <w:proofErr w:type="gramEnd"/>
      <w:r w:rsidRPr="00DB18AA">
        <w:rPr>
          <w:rFonts w:ascii="Times New Roman" w:eastAsia="Times New Roman" w:hAnsi="Times New Roman" w:cs="Times New Roman"/>
          <w:b/>
          <w:sz w:val="24"/>
          <w:szCs w:val="24"/>
          <w:lang w:eastAsia="ar-SA"/>
        </w:rPr>
        <w:t xml:space="preserve"> подвижная игра «Лягушка –путешественница».</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Дети под музыку </w:t>
      </w:r>
      <w:proofErr w:type="gramStart"/>
      <w:r w:rsidRPr="00DB18AA">
        <w:rPr>
          <w:rFonts w:ascii="Times New Roman" w:eastAsia="Times New Roman" w:hAnsi="Times New Roman" w:cs="Times New Roman"/>
          <w:sz w:val="24"/>
          <w:szCs w:val="24"/>
          <w:lang w:eastAsia="ar-SA"/>
        </w:rPr>
        <w:t>прыгают</w:t>
      </w:r>
      <w:proofErr w:type="gramEnd"/>
      <w:r w:rsidRPr="00DB18AA">
        <w:rPr>
          <w:rFonts w:ascii="Times New Roman" w:eastAsia="Times New Roman" w:hAnsi="Times New Roman" w:cs="Times New Roman"/>
          <w:sz w:val="24"/>
          <w:szCs w:val="24"/>
          <w:lang w:eastAsia="ar-SA"/>
        </w:rPr>
        <w:t xml:space="preserve"> веселятся. Музыка </w:t>
      </w:r>
      <w:proofErr w:type="gramStart"/>
      <w:r w:rsidRPr="00DB18AA">
        <w:rPr>
          <w:rFonts w:ascii="Times New Roman" w:eastAsia="Times New Roman" w:hAnsi="Times New Roman" w:cs="Times New Roman"/>
          <w:sz w:val="24"/>
          <w:szCs w:val="24"/>
          <w:lang w:eastAsia="ar-SA"/>
        </w:rPr>
        <w:t>замолкает</w:t>
      </w:r>
      <w:proofErr w:type="gramEnd"/>
      <w:r w:rsidRPr="00DB18AA">
        <w:rPr>
          <w:rFonts w:ascii="Times New Roman" w:eastAsia="Times New Roman" w:hAnsi="Times New Roman" w:cs="Times New Roman"/>
          <w:sz w:val="24"/>
          <w:szCs w:val="24"/>
          <w:lang w:eastAsia="ar-SA"/>
        </w:rPr>
        <w:t xml:space="preserve"> выходит на охоту цапля.</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Цапля ходит по болоту видно ищет там кого-то</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Ищет цапля, говорят, непослушных лягушат.</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b/>
          <w:sz w:val="24"/>
          <w:szCs w:val="24"/>
          <w:lang w:eastAsia="ar-SA"/>
        </w:rPr>
      </w:pPr>
      <w:proofErr w:type="spellStart"/>
      <w:r w:rsidRPr="00DB18AA">
        <w:rPr>
          <w:rFonts w:ascii="Times New Roman" w:eastAsia="Times New Roman" w:hAnsi="Times New Roman" w:cs="Times New Roman"/>
          <w:b/>
          <w:sz w:val="24"/>
          <w:szCs w:val="24"/>
          <w:lang w:eastAsia="ar-SA"/>
        </w:rPr>
        <w:t>Игропластика</w:t>
      </w:r>
      <w:proofErr w:type="spellEnd"/>
      <w:r w:rsidRPr="00DB18AA">
        <w:rPr>
          <w:rFonts w:ascii="Times New Roman" w:eastAsia="Times New Roman" w:hAnsi="Times New Roman" w:cs="Times New Roman"/>
          <w:b/>
          <w:sz w:val="24"/>
          <w:szCs w:val="24"/>
          <w:lang w:eastAsia="ar-SA"/>
        </w:rPr>
        <w:t>.</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«Лягушка плавает» – руки вдоль головы, руки поднять, голову, прогнуться</w:t>
      </w:r>
      <w:proofErr w:type="gramStart"/>
      <w:r w:rsidRPr="00DB18AA">
        <w:rPr>
          <w:rFonts w:ascii="Times New Roman" w:eastAsia="Times New Roman" w:hAnsi="Times New Roman" w:cs="Times New Roman"/>
          <w:sz w:val="24"/>
          <w:szCs w:val="24"/>
          <w:lang w:eastAsia="ar-SA"/>
        </w:rPr>
        <w:t xml:space="preserve"> .</w:t>
      </w:r>
      <w:proofErr w:type="gramEnd"/>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«Корзиночка» - лёжа на животе обхватить голень, покачаться, перевернуться на спину.</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«Мостик»- лёжа на спине, ноги прямые. 1-согнуть ноги, стопы поставить на пол (на ширине плеч), 2-согнуть руки, ладони поставить на пол, 3-выпрямить ноги и руки поднять туловище 4-7 стоять 8 и. п.</w:t>
      </w:r>
    </w:p>
    <w:p w:rsidR="00DB18AA" w:rsidRPr="00DB18AA" w:rsidRDefault="00DB18AA" w:rsidP="00DB18AA">
      <w:pPr>
        <w:numPr>
          <w:ilvl w:val="0"/>
          <w:numId w:val="6"/>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«Спасибо </w:t>
      </w:r>
      <w:proofErr w:type="spellStart"/>
      <w:r w:rsidRPr="00DB18AA">
        <w:rPr>
          <w:rFonts w:ascii="Times New Roman" w:eastAsia="Times New Roman" w:hAnsi="Times New Roman" w:cs="Times New Roman"/>
          <w:sz w:val="24"/>
          <w:szCs w:val="24"/>
          <w:lang w:eastAsia="ar-SA"/>
        </w:rPr>
        <w:t>коленочки</w:t>
      </w:r>
      <w:proofErr w:type="spellEnd"/>
      <w:r w:rsidRPr="00DB18AA">
        <w:rPr>
          <w:rFonts w:ascii="Times New Roman" w:eastAsia="Times New Roman" w:hAnsi="Times New Roman" w:cs="Times New Roman"/>
          <w:sz w:val="24"/>
          <w:szCs w:val="24"/>
          <w:lang w:eastAsia="ar-SA"/>
        </w:rPr>
        <w:t>, носочки». Руки через стороны вверх, делаем вдох 2-3 наклон вперед 4-и. п.</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Жучок» </w:t>
      </w:r>
      <w:proofErr w:type="gramStart"/>
      <w:r w:rsidRPr="00DB18AA">
        <w:rPr>
          <w:rFonts w:ascii="Times New Roman" w:eastAsia="Times New Roman" w:hAnsi="Times New Roman" w:cs="Times New Roman"/>
          <w:sz w:val="24"/>
          <w:szCs w:val="24"/>
          <w:lang w:eastAsia="ar-SA"/>
        </w:rPr>
        <w:t>-и</w:t>
      </w:r>
      <w:proofErr w:type="gramEnd"/>
      <w:r w:rsidRPr="00DB18AA">
        <w:rPr>
          <w:rFonts w:ascii="Times New Roman" w:eastAsia="Times New Roman" w:hAnsi="Times New Roman" w:cs="Times New Roman"/>
          <w:sz w:val="24"/>
          <w:szCs w:val="24"/>
          <w:lang w:eastAsia="ar-SA"/>
        </w:rPr>
        <w:t>. п. лёжа на спине, руки и ноги вверх 1-4 встряхнули руками, ногами. Повернулись на бок, руки под голову.</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«Баю-баю-бай»- и. п. лёжа на полу руки под голову. Дети спят на счёт 1-9, а на счёт 10- педагог поёт ку-ка-ре-ку. Дети просыпаются. Занятие закончено.</w:t>
      </w:r>
    </w:p>
    <w:p w:rsidR="00DB18AA" w:rsidRPr="00DB18AA" w:rsidRDefault="00DB18AA" w:rsidP="00DB18AA">
      <w:pPr>
        <w:suppressAutoHyphens/>
        <w:autoSpaceDE w:val="0"/>
        <w:spacing w:after="0" w:line="240" w:lineRule="auto"/>
        <w:ind w:firstLine="357"/>
        <w:jc w:val="center"/>
        <w:rPr>
          <w:rFonts w:ascii="Times New Roman" w:eastAsia="Times New Roman" w:hAnsi="Times New Roman" w:cs="Times New Roman"/>
          <w:b/>
          <w:sz w:val="24"/>
          <w:szCs w:val="24"/>
          <w:lang w:eastAsia="ar-SA"/>
        </w:rPr>
      </w:pPr>
    </w:p>
    <w:p w:rsidR="00DB18AA" w:rsidRPr="00DB18AA" w:rsidRDefault="00DB18AA" w:rsidP="00DB18AA">
      <w:pPr>
        <w:suppressAutoHyphens/>
        <w:autoSpaceDE w:val="0"/>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«Зимняя сказка»</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Программное содержание:</w:t>
      </w:r>
      <w:r w:rsidRPr="00DB18AA">
        <w:rPr>
          <w:rFonts w:ascii="Times New Roman" w:eastAsia="Times New Roman" w:hAnsi="Times New Roman" w:cs="Times New Roman"/>
          <w:sz w:val="24"/>
          <w:szCs w:val="24"/>
          <w:lang w:eastAsia="ar-SA"/>
        </w:rPr>
        <w:t xml:space="preserve"> Развивать чувство ритма, учить двигаться в соответствии с размером музыки, способствовать формированию выразительности движений, образности в исполнении.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Ход занятия:</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-Ребята сегодня у нас не обычное занятие, мы отправляемся в зимний лес. А очутиться в лесу нам помогут волшебные снежинки, но сначала нам надо их поймать. Посмотрите, как я буду их ловить. </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u w:val="single"/>
          <w:lang w:eastAsia="ar-SA"/>
        </w:rPr>
      </w:pPr>
      <w:proofErr w:type="spellStart"/>
      <w:r w:rsidRPr="00DB18AA">
        <w:rPr>
          <w:rFonts w:ascii="Times New Roman" w:eastAsia="Times New Roman" w:hAnsi="Times New Roman" w:cs="Times New Roman"/>
          <w:sz w:val="24"/>
          <w:szCs w:val="24"/>
          <w:u w:val="single"/>
          <w:lang w:eastAsia="ar-SA"/>
        </w:rPr>
        <w:t>Игроритмика</w:t>
      </w:r>
      <w:proofErr w:type="spellEnd"/>
      <w:r w:rsidRPr="00DB18AA">
        <w:rPr>
          <w:rFonts w:ascii="Times New Roman" w:eastAsia="Times New Roman" w:hAnsi="Times New Roman" w:cs="Times New Roman"/>
          <w:sz w:val="24"/>
          <w:szCs w:val="24"/>
          <w:u w:val="single"/>
          <w:lang w:eastAsia="ar-SA"/>
        </w:rPr>
        <w:t xml:space="preserve"> «Поймай снежинку».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Я буду хлопать в ладоши, вы внимательно послушайте и попробуйте повторить за мной.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3 раза по коленям, 1 раз в ладоши (повторять до точного исполнения).</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мы и в лесу, а впереди дорожка. Давайте погуляем.</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Ходьба «змейкой» за педагогом по узенькой тропинке.</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Высокий шаг («перешагиваем через сугробы»)</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proofErr w:type="gramStart"/>
      <w:r w:rsidRPr="00DB18AA">
        <w:rPr>
          <w:rFonts w:ascii="Times New Roman" w:eastAsia="Times New Roman" w:hAnsi="Times New Roman" w:cs="Times New Roman"/>
          <w:sz w:val="24"/>
          <w:szCs w:val="24"/>
          <w:lang w:eastAsia="ar-SA"/>
        </w:rPr>
        <w:t>Ходьба</w:t>
      </w:r>
      <w:proofErr w:type="gramEnd"/>
      <w:r w:rsidRPr="00DB18AA">
        <w:rPr>
          <w:rFonts w:ascii="Times New Roman" w:eastAsia="Times New Roman" w:hAnsi="Times New Roman" w:cs="Times New Roman"/>
          <w:sz w:val="24"/>
          <w:szCs w:val="24"/>
          <w:lang w:eastAsia="ar-SA"/>
        </w:rPr>
        <w:t xml:space="preserve"> сидя («снегоуборочные машины»). Снегоуборочные машины расчистили каток.</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Скользящий шаг с кружением на одной ноге («фигурное катание»).</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Ох, устали мы в пути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proofErr w:type="gramStart"/>
      <w:r w:rsidRPr="00DB18AA">
        <w:rPr>
          <w:rFonts w:ascii="Times New Roman" w:eastAsia="Times New Roman" w:hAnsi="Times New Roman" w:cs="Times New Roman"/>
          <w:sz w:val="24"/>
          <w:szCs w:val="24"/>
          <w:lang w:eastAsia="ar-SA"/>
        </w:rPr>
        <w:t>Далеко еще идти! «сели на саночки и покатились» (Один ребенок стоит перед другим спиной и подает обе руки назад.</w:t>
      </w:r>
      <w:proofErr w:type="gramEnd"/>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Легкий бег в парах).</w:t>
      </w:r>
      <w:proofErr w:type="gramEnd"/>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Педагог: Вот и приехали на лесную полянку. Посмотрите, как красиво вокруг</w:t>
      </w:r>
      <w:proofErr w:type="gramStart"/>
      <w:r w:rsidRPr="00DB18AA">
        <w:rPr>
          <w:rFonts w:ascii="Times New Roman" w:eastAsia="Times New Roman" w:hAnsi="Times New Roman" w:cs="Times New Roman"/>
          <w:sz w:val="24"/>
          <w:szCs w:val="24"/>
          <w:lang w:eastAsia="ar-SA"/>
        </w:rPr>
        <w:t>…К</w:t>
      </w:r>
      <w:proofErr w:type="gramEnd"/>
      <w:r w:rsidRPr="00DB18AA">
        <w:rPr>
          <w:rFonts w:ascii="Times New Roman" w:eastAsia="Times New Roman" w:hAnsi="Times New Roman" w:cs="Times New Roman"/>
          <w:sz w:val="24"/>
          <w:szCs w:val="24"/>
          <w:lang w:eastAsia="ar-SA"/>
        </w:rPr>
        <w:t>ажется мы здесь не одни. Появляется дед Мороз.</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Я веселый Дед Мороз,</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Гость Ваш новогодний.</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 xml:space="preserve">От меня не </w:t>
      </w:r>
      <w:proofErr w:type="spellStart"/>
      <w:r w:rsidRPr="00DB18AA">
        <w:rPr>
          <w:rFonts w:ascii="Times New Roman" w:eastAsia="Times New Roman" w:hAnsi="Times New Roman" w:cs="Times New Roman"/>
          <w:sz w:val="24"/>
          <w:szCs w:val="24"/>
          <w:lang w:eastAsia="ar-SA"/>
        </w:rPr>
        <w:t>прячте</w:t>
      </w:r>
      <w:proofErr w:type="spellEnd"/>
      <w:r w:rsidRPr="00DB18AA">
        <w:rPr>
          <w:rFonts w:ascii="Times New Roman" w:eastAsia="Times New Roman" w:hAnsi="Times New Roman" w:cs="Times New Roman"/>
          <w:sz w:val="24"/>
          <w:szCs w:val="24"/>
          <w:lang w:eastAsia="ar-SA"/>
        </w:rPr>
        <w:t xml:space="preserve"> нос</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Добрый я сегодня!</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 xml:space="preserve">Танцевально-ритмическая гимнастика «Расскажи, </w:t>
      </w:r>
      <w:proofErr w:type="spellStart"/>
      <w:r w:rsidRPr="00DB18AA">
        <w:rPr>
          <w:rFonts w:ascii="Times New Roman" w:eastAsia="Times New Roman" w:hAnsi="Times New Roman" w:cs="Times New Roman"/>
          <w:sz w:val="24"/>
          <w:szCs w:val="24"/>
          <w:u w:val="single"/>
          <w:lang w:eastAsia="ar-SA"/>
        </w:rPr>
        <w:t>снегурочка</w:t>
      </w:r>
      <w:proofErr w:type="spellEnd"/>
      <w:r w:rsidRPr="00DB18AA">
        <w:rPr>
          <w:rFonts w:ascii="Times New Roman" w:eastAsia="Times New Roman" w:hAnsi="Times New Roman" w:cs="Times New Roman"/>
          <w:sz w:val="24"/>
          <w:szCs w:val="24"/>
          <w:u w:val="single"/>
          <w:lang w:eastAsia="ar-SA"/>
        </w:rPr>
        <w:t>».</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u w:val="single"/>
          <w:lang w:eastAsia="ar-SA"/>
        </w:rPr>
      </w:pPr>
      <w:proofErr w:type="spellStart"/>
      <w:r w:rsidRPr="00DB18AA">
        <w:rPr>
          <w:rFonts w:ascii="Times New Roman" w:eastAsia="Times New Roman" w:hAnsi="Times New Roman" w:cs="Times New Roman"/>
          <w:sz w:val="24"/>
          <w:szCs w:val="24"/>
          <w:u w:val="single"/>
          <w:lang w:eastAsia="ar-SA"/>
        </w:rPr>
        <w:t>Игропластика</w:t>
      </w:r>
      <w:proofErr w:type="spellEnd"/>
      <w:r w:rsidRPr="00DB18AA">
        <w:rPr>
          <w:rFonts w:ascii="Times New Roman" w:eastAsia="Times New Roman" w:hAnsi="Times New Roman" w:cs="Times New Roman"/>
          <w:sz w:val="24"/>
          <w:szCs w:val="24"/>
          <w:u w:val="single"/>
          <w:lang w:eastAsia="ar-SA"/>
        </w:rPr>
        <w:t>.</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«Сосульки</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 xml:space="preserve"> И.П.- лежа, ноги вместе носки натянуты, руки подняты над головой, тянутся вверх)</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«Снежинки» (И.П. - лежа на спине,  руки в стороны, ноги врозь);</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«Сугробы» (И.П. стоя на четвереньках, высокое положение)</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«Снежные комочки» (И.П. – сидя, группировка)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«Растаяли комочки» (из группировки свободно ложатся на пол, релаксация)</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 xml:space="preserve">Пальчиковая гимнастика «Снеговик». </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Упражнение на дыхание «Подуем на Деда Мороза».</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u w:val="single"/>
          <w:lang w:eastAsia="ar-SA"/>
        </w:rPr>
        <w:t>Креативня</w:t>
      </w:r>
      <w:proofErr w:type="spellEnd"/>
      <w:r w:rsidRPr="00DB18AA">
        <w:rPr>
          <w:rFonts w:ascii="Times New Roman" w:eastAsia="Times New Roman" w:hAnsi="Times New Roman" w:cs="Times New Roman"/>
          <w:sz w:val="24"/>
          <w:szCs w:val="24"/>
          <w:u w:val="single"/>
          <w:lang w:eastAsia="ar-SA"/>
        </w:rPr>
        <w:t xml:space="preserve"> гимнастика «Дед Мороз и дети».</w:t>
      </w:r>
      <w:r w:rsidRPr="00DB18AA">
        <w:rPr>
          <w:rFonts w:ascii="Times New Roman" w:eastAsia="Times New Roman" w:hAnsi="Times New Roman" w:cs="Times New Roman"/>
          <w:sz w:val="24"/>
          <w:szCs w:val="24"/>
          <w:lang w:eastAsia="ar-SA"/>
        </w:rPr>
        <w:t xml:space="preserve"> Под веселую музыку дети прыгают и танцуют. При появлении деда Мороза превращаются в любую ледяную фигуру. </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lang w:eastAsia="ar-SA"/>
        </w:rPr>
        <w:t xml:space="preserve"> </w:t>
      </w:r>
      <w:r w:rsidRPr="00DB18AA">
        <w:rPr>
          <w:rFonts w:ascii="Times New Roman" w:eastAsia="Times New Roman" w:hAnsi="Times New Roman" w:cs="Times New Roman"/>
          <w:sz w:val="24"/>
          <w:szCs w:val="24"/>
          <w:u w:val="single"/>
          <w:lang w:eastAsia="ar-SA"/>
        </w:rPr>
        <w:t>Игровой самомассаж.</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А на улице мороз!</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Ну-ка все потерли нос.</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Не к чему нам бить баклуши.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Быстро взялись все за уши.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Покрутили, повертели.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и уши улетели.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У кого не улетели?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 нами дальше полетели!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Головами покачали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 коленкам постучали.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 щекам похлопали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А теперь потопали.</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и закончилось наше путешествие и нам пора возвращаться в детский сад.</w:t>
      </w:r>
    </w:p>
    <w:p w:rsidR="00DB18AA" w:rsidRPr="00DB18AA" w:rsidRDefault="00DB18AA" w:rsidP="00DB18AA">
      <w:pPr>
        <w:suppressAutoHyphens/>
        <w:autoSpaceDE w:val="0"/>
        <w:spacing w:after="0" w:line="240" w:lineRule="auto"/>
        <w:ind w:firstLine="357"/>
        <w:jc w:val="center"/>
        <w:rPr>
          <w:rFonts w:ascii="Times New Roman" w:eastAsia="Times New Roman" w:hAnsi="Times New Roman" w:cs="Times New Roman"/>
          <w:sz w:val="24"/>
          <w:szCs w:val="24"/>
          <w:lang w:eastAsia="ar-SA"/>
        </w:rPr>
      </w:pPr>
    </w:p>
    <w:p w:rsidR="00DB18AA" w:rsidRPr="00DB18AA" w:rsidRDefault="00DB18AA" w:rsidP="00DB18AA">
      <w:pPr>
        <w:suppressAutoHyphens/>
        <w:autoSpaceDE w:val="0"/>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«Лесная сказка»</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Образовательные задачи:</w:t>
      </w:r>
      <w:r w:rsidRPr="00DB18AA">
        <w:rPr>
          <w:rFonts w:ascii="Times New Roman" w:eastAsia="Times New Roman" w:hAnsi="Times New Roman" w:cs="Times New Roman"/>
          <w:sz w:val="24"/>
          <w:szCs w:val="24"/>
          <w:lang w:eastAsia="ar-SA"/>
        </w:rPr>
        <w:t xml:space="preserve"> Формировать представление о различных темпах музыки (“музыка бывает быстрая и медленная”); развивать чувство ритма: учить прохлопывать простой ритмический рисунок; учить передавать характер музыки в движении; </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Материалы и оборудование: </w:t>
      </w:r>
      <w:r w:rsidRPr="00DB18AA">
        <w:rPr>
          <w:rFonts w:ascii="Times New Roman" w:eastAsia="Times New Roman" w:hAnsi="Times New Roman" w:cs="Times New Roman"/>
          <w:sz w:val="24"/>
          <w:szCs w:val="24"/>
          <w:lang w:eastAsia="ar-SA"/>
        </w:rPr>
        <w:t>обручи по количеству детей; мяч;</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картинки с изображением летнего леса, поляны, лесных обитателей.</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Ход занятия:</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i/>
          <w:sz w:val="24"/>
          <w:szCs w:val="24"/>
          <w:lang w:eastAsia="ar-SA"/>
        </w:rPr>
        <w:t xml:space="preserve">Вводная часть. </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proofErr w:type="gramStart"/>
      <w:r w:rsidRPr="00DB18AA">
        <w:rPr>
          <w:rFonts w:ascii="Times New Roman" w:eastAsia="Times New Roman" w:hAnsi="Times New Roman" w:cs="Times New Roman"/>
          <w:sz w:val="24"/>
          <w:szCs w:val="24"/>
          <w:lang w:eastAsia="ar-SA"/>
        </w:rPr>
        <w:t>Показ иллюстраций («посмотрите, что изображено на картинках?</w:t>
      </w:r>
      <w:proofErr w:type="gramEnd"/>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Это – лес»),</w:t>
      </w:r>
      <w:proofErr w:type="gramEnd"/>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Сообщение специфики занятия («сегодня у нас не обычное занятие – мы сегодня отправимся в гости к лесным жителям»). </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Ходьба: обычная, на внешней стороне стопы (как медвежата), на носках (как лисичка), с высоким подниманием колена (как цапля). Прыжки на двух ногах с продвижением вперед (зайчики), подскоки («белочки»), бег на носочках («побежали по дорожке»).</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i/>
          <w:sz w:val="24"/>
          <w:szCs w:val="24"/>
          <w:lang w:eastAsia="ar-SA"/>
        </w:rPr>
        <w:t xml:space="preserve">Основная часть. </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proofErr w:type="gramStart"/>
      <w:r w:rsidRPr="00DB18AA">
        <w:rPr>
          <w:rFonts w:ascii="Times New Roman" w:eastAsia="Times New Roman" w:hAnsi="Times New Roman" w:cs="Times New Roman"/>
          <w:sz w:val="24"/>
          <w:szCs w:val="24"/>
          <w:lang w:eastAsia="ar-SA"/>
        </w:rPr>
        <w:t>Имитационные движения («мы пришли в лес, оказались на полянке.</w:t>
      </w:r>
      <w:proofErr w:type="gramEnd"/>
      <w:r w:rsidRPr="00DB18AA">
        <w:rPr>
          <w:rFonts w:ascii="Times New Roman" w:eastAsia="Times New Roman" w:hAnsi="Times New Roman" w:cs="Times New Roman"/>
          <w:sz w:val="24"/>
          <w:szCs w:val="24"/>
          <w:lang w:eastAsia="ar-SA"/>
        </w:rPr>
        <w:t xml:space="preserve"> А там веселятся и играют самые разные звери. </w:t>
      </w:r>
      <w:proofErr w:type="gramStart"/>
      <w:r w:rsidRPr="00DB18AA">
        <w:rPr>
          <w:rFonts w:ascii="Times New Roman" w:eastAsia="Times New Roman" w:hAnsi="Times New Roman" w:cs="Times New Roman"/>
          <w:sz w:val="24"/>
          <w:szCs w:val="24"/>
          <w:lang w:eastAsia="ar-SA"/>
        </w:rPr>
        <w:t xml:space="preserve">Давайте попробуем угадать, какие же животные пришли на полянку?») – дети слушают музыкальные фрагменты, отгадывают животных и имитируют их движения: мышки, зайчики, лиса, волк, медведь, лягушки, птицы и т.п. </w:t>
      </w:r>
      <w:proofErr w:type="gramEnd"/>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Далее можно предложить детям станцевать, «превратившись» в каких-либо лесных зверей. В качестве таких танцев можно использовать композиции А.И. Бурениной (из сборника “Ритмическая мозаика”): “Плюшевый медвежонок”, “Белочка” и т.п. </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Игра «Птички»</w:t>
      </w:r>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зверята</w:t>
      </w:r>
      <w:proofErr w:type="gramEnd"/>
      <w:r w:rsidRPr="00DB18AA">
        <w:rPr>
          <w:rFonts w:ascii="Times New Roman" w:eastAsia="Times New Roman" w:hAnsi="Times New Roman" w:cs="Times New Roman"/>
          <w:sz w:val="24"/>
          <w:szCs w:val="24"/>
          <w:lang w:eastAsia="ar-SA"/>
        </w:rPr>
        <w:t xml:space="preserve"> устали танцевать, они хотят немножко поиграть”) – на полу раскладываются обручи по количеству детей. Под музыку (любая лирическая композиция)  </w:t>
      </w:r>
      <w:r w:rsidRPr="00DB18AA">
        <w:rPr>
          <w:rFonts w:ascii="Times New Roman" w:eastAsia="Times New Roman" w:hAnsi="Times New Roman" w:cs="Times New Roman"/>
          <w:sz w:val="24"/>
          <w:szCs w:val="24"/>
          <w:lang w:eastAsia="ar-SA"/>
        </w:rPr>
        <w:lastRenderedPageBreak/>
        <w:t xml:space="preserve">птички летают по всей полянке, клюют зернышки, чистят перышки и т.д. Когда музыка заканчивается птички прячутся в обручи (“гнездышки”). При повторении игры педагог убирает один или два обруча: птички, которым не хватило домиков, выбывают из игры. Игра продолжается до тех пор, пока не останется 2-3 играющих. </w:t>
      </w:r>
    </w:p>
    <w:p w:rsidR="00DB18AA" w:rsidRPr="00DB18AA" w:rsidRDefault="00DB18AA" w:rsidP="00DB18AA">
      <w:pPr>
        <w:suppressAutoHyphens/>
        <w:autoSpaceDE w:val="0"/>
        <w:spacing w:after="0" w:line="240" w:lineRule="auto"/>
        <w:ind w:firstLine="357"/>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Стихотворение с движениями:</w:t>
      </w:r>
    </w:p>
    <w:p w:rsidR="00DB18AA" w:rsidRPr="00DB18AA" w:rsidRDefault="00DB18AA" w:rsidP="00DB18AA">
      <w:pPr>
        <w:suppressAutoHyphens/>
        <w:autoSpaceDE w:val="0"/>
        <w:spacing w:after="0" w:line="240" w:lineRule="auto"/>
        <w:ind w:firstLine="357"/>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Ветер дует нам в лицо, (машем руками по направлению «к себе», как веером)</w:t>
      </w:r>
    </w:p>
    <w:p w:rsidR="00DB18AA" w:rsidRPr="00DB18AA" w:rsidRDefault="00DB18AA" w:rsidP="00DB18AA">
      <w:pPr>
        <w:suppressAutoHyphens/>
        <w:autoSpaceDE w:val="0"/>
        <w:spacing w:after="0" w:line="240" w:lineRule="auto"/>
        <w:ind w:firstLine="357"/>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Закачалось деревцо</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ab/>
        <w:t>(</w:t>
      </w:r>
      <w:proofErr w:type="gramStart"/>
      <w:r w:rsidRPr="00DB18AA">
        <w:rPr>
          <w:rFonts w:ascii="Times New Roman" w:eastAsia="Times New Roman" w:hAnsi="Times New Roman" w:cs="Times New Roman"/>
          <w:sz w:val="24"/>
          <w:szCs w:val="24"/>
          <w:lang w:eastAsia="ar-SA"/>
        </w:rPr>
        <w:t>р</w:t>
      </w:r>
      <w:proofErr w:type="gramEnd"/>
      <w:r w:rsidRPr="00DB18AA">
        <w:rPr>
          <w:rFonts w:ascii="Times New Roman" w:eastAsia="Times New Roman" w:hAnsi="Times New Roman" w:cs="Times New Roman"/>
          <w:sz w:val="24"/>
          <w:szCs w:val="24"/>
          <w:lang w:eastAsia="ar-SA"/>
        </w:rPr>
        <w:t>уки вверху, плавные наклоны из стороны в сторону)</w:t>
      </w:r>
    </w:p>
    <w:p w:rsidR="00DB18AA" w:rsidRPr="00DB18AA" w:rsidRDefault="00DB18AA" w:rsidP="00DB18AA">
      <w:pPr>
        <w:suppressAutoHyphens/>
        <w:autoSpaceDE w:val="0"/>
        <w:spacing w:after="0" w:line="240" w:lineRule="auto"/>
        <w:ind w:firstLine="357"/>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Ветерок все тише, тише (плавные движения руками вперед – вверх – вниз)</w:t>
      </w:r>
    </w:p>
    <w:p w:rsidR="00DB18AA" w:rsidRPr="00DB18AA" w:rsidRDefault="00DB18AA" w:rsidP="00DB18AA">
      <w:pPr>
        <w:suppressAutoHyphens/>
        <w:autoSpaceDE w:val="0"/>
        <w:spacing w:after="0" w:line="240" w:lineRule="auto"/>
        <w:ind w:firstLine="357"/>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Мы присядем ниже, ниже</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п</w:t>
      </w:r>
      <w:proofErr w:type="gramEnd"/>
      <w:r w:rsidRPr="00DB18AA">
        <w:rPr>
          <w:rFonts w:ascii="Times New Roman" w:eastAsia="Times New Roman" w:hAnsi="Times New Roman" w:cs="Times New Roman"/>
          <w:sz w:val="24"/>
          <w:szCs w:val="24"/>
          <w:lang w:eastAsia="ar-SA"/>
        </w:rPr>
        <w:t>риседаем)</w:t>
      </w:r>
    </w:p>
    <w:p w:rsidR="00DB18AA" w:rsidRPr="00DB18AA" w:rsidRDefault="00DB18AA" w:rsidP="00DB18AA">
      <w:pPr>
        <w:suppressAutoHyphens/>
        <w:autoSpaceDE w:val="0"/>
        <w:spacing w:after="0" w:line="240" w:lineRule="auto"/>
        <w:ind w:firstLine="357"/>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Игра с мячом</w:t>
      </w:r>
      <w:r w:rsidRPr="00DB18AA">
        <w:rPr>
          <w:rFonts w:ascii="Times New Roman" w:eastAsia="Times New Roman" w:hAnsi="Times New Roman" w:cs="Times New Roman"/>
          <w:sz w:val="24"/>
          <w:szCs w:val="24"/>
          <w:lang w:eastAsia="ar-SA"/>
        </w:rPr>
        <w:t xml:space="preserve"> («Зверята очень любят играть в разные игры, особенно </w:t>
      </w:r>
      <w:proofErr w:type="gramStart"/>
      <w:r w:rsidRPr="00DB18AA">
        <w:rPr>
          <w:rFonts w:ascii="Times New Roman" w:eastAsia="Times New Roman" w:hAnsi="Times New Roman" w:cs="Times New Roman"/>
          <w:sz w:val="24"/>
          <w:szCs w:val="24"/>
          <w:lang w:eastAsia="ar-SA"/>
        </w:rPr>
        <w:t>они</w:t>
      </w:r>
      <w:proofErr w:type="gramEnd"/>
      <w:r w:rsidRPr="00DB18AA">
        <w:rPr>
          <w:rFonts w:ascii="Times New Roman" w:eastAsia="Times New Roman" w:hAnsi="Times New Roman" w:cs="Times New Roman"/>
          <w:sz w:val="24"/>
          <w:szCs w:val="24"/>
          <w:lang w:eastAsia="ar-SA"/>
        </w:rPr>
        <w:t xml:space="preserve"> любят играть в мяч») – дети под музыку передают мяч по кругу. Тот ребенок, у которого мяч останется в конце музыки – выходит в центр и танцует, остальные дети хлопают ему в ритме музыки.</w:t>
      </w:r>
    </w:p>
    <w:p w:rsidR="00DB18AA" w:rsidRPr="00DB18AA" w:rsidRDefault="00DB18AA" w:rsidP="00DB18AA">
      <w:pPr>
        <w:suppressAutoHyphens/>
        <w:autoSpaceDE w:val="0"/>
        <w:spacing w:after="0" w:line="240" w:lineRule="auto"/>
        <w:ind w:firstLine="357"/>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i/>
          <w:sz w:val="24"/>
          <w:szCs w:val="24"/>
          <w:lang w:eastAsia="ar-SA"/>
        </w:rPr>
        <w:t xml:space="preserve">Заключительная часть. </w:t>
      </w:r>
    </w:p>
    <w:p w:rsidR="00DB18AA" w:rsidRPr="00DB18AA" w:rsidRDefault="00DB18AA" w:rsidP="00DB18AA">
      <w:pPr>
        <w:suppressAutoHyphens/>
        <w:autoSpaceDE w:val="0"/>
        <w:spacing w:after="0" w:line="240" w:lineRule="auto"/>
        <w:ind w:firstLine="357"/>
        <w:rPr>
          <w:rFonts w:ascii="Times New Roman" w:eastAsia="Times New Roman" w:hAnsi="Times New Roman" w:cs="Times New Roman"/>
          <w:sz w:val="24"/>
          <w:szCs w:val="24"/>
          <w:lang w:eastAsia="ar-SA"/>
        </w:rPr>
      </w:pPr>
      <w:proofErr w:type="gramStart"/>
      <w:r w:rsidRPr="00DB18AA">
        <w:rPr>
          <w:rFonts w:ascii="Times New Roman" w:eastAsia="Times New Roman" w:hAnsi="Times New Roman" w:cs="Times New Roman"/>
          <w:sz w:val="24"/>
          <w:szCs w:val="24"/>
          <w:lang w:eastAsia="ar-SA"/>
        </w:rPr>
        <w:t>упражнение «быстро – медленно» («Зверята в лесу очень любят слушать музыку и отгадывать – быстрая музыка или медленная.</w:t>
      </w:r>
      <w:proofErr w:type="gramEnd"/>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 xml:space="preserve">Давайте мы с вами тоже попробуем») – под быструю музыку дети танцуют, медленную музыку – слушают, сидя на полу или на лавочке. </w:t>
      </w:r>
      <w:proofErr w:type="gramEnd"/>
    </w:p>
    <w:p w:rsidR="00DB18AA" w:rsidRPr="00DB18AA" w:rsidRDefault="00DB18AA" w:rsidP="00DB18AA">
      <w:pPr>
        <w:suppressAutoHyphens/>
        <w:autoSpaceDE w:val="0"/>
        <w:spacing w:after="0" w:line="240" w:lineRule="auto"/>
        <w:ind w:firstLine="357"/>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Подведение итогов занятия.</w:t>
      </w:r>
    </w:p>
    <w:p w:rsidR="00DB18AA" w:rsidRP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«Зайка заблудился»</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Программное содержание:</w:t>
      </w:r>
      <w:r w:rsidRPr="00DB18AA">
        <w:rPr>
          <w:rFonts w:ascii="Times New Roman" w:eastAsia="Times New Roman" w:hAnsi="Times New Roman" w:cs="Times New Roman"/>
          <w:sz w:val="24"/>
          <w:szCs w:val="24"/>
          <w:lang w:eastAsia="ar-SA"/>
        </w:rPr>
        <w:t xml:space="preserve"> Развитие образно – игровых умений, умения координировать движение с музыкой, развитие коммуникативных навыков и ориентировки в пространстве.</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Ход занятия: </w:t>
      </w:r>
      <w:r w:rsidRPr="00DB18AA">
        <w:rPr>
          <w:rFonts w:ascii="Times New Roman" w:eastAsia="Times New Roman" w:hAnsi="Times New Roman" w:cs="Times New Roman"/>
          <w:sz w:val="24"/>
          <w:szCs w:val="24"/>
          <w:lang w:eastAsia="ar-SA"/>
        </w:rPr>
        <w:t>Дети входят в зал, выстраиваются в шеренгу.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Педагог:</w:t>
      </w:r>
      <w:r w:rsidRPr="00DB18AA">
        <w:rPr>
          <w:rFonts w:ascii="Times New Roman" w:eastAsia="Times New Roman" w:hAnsi="Times New Roman" w:cs="Times New Roman"/>
          <w:sz w:val="24"/>
          <w:szCs w:val="24"/>
          <w:lang w:eastAsia="ar-SA"/>
        </w:rPr>
        <w:t xml:space="preserve">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Плакал зайка в коридоре</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У него большое горе</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 лес дорогу не найду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Где я детки</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в детском саду)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Зайка мы тебе поможем</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Все дела свои отложим</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 лес тебя мы отведем</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А потом гулять пойдем.</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Зайка серенький идет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От детей не отстает</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х</w:t>
      </w:r>
      <w:proofErr w:type="gramEnd"/>
      <w:r w:rsidRPr="00DB18AA">
        <w:rPr>
          <w:rFonts w:ascii="Times New Roman" w:eastAsia="Times New Roman" w:hAnsi="Times New Roman" w:cs="Times New Roman"/>
          <w:sz w:val="24"/>
          <w:szCs w:val="24"/>
          <w:lang w:eastAsia="ar-SA"/>
        </w:rPr>
        <w:t>одьба друг за другом)</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 носочках мы идем</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И тихонечко растем</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ходьба на носках)</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Выше ноги поднимаем</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Через крапиву все шагаем</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х</w:t>
      </w:r>
      <w:proofErr w:type="gramEnd"/>
      <w:r w:rsidRPr="00DB18AA">
        <w:rPr>
          <w:rFonts w:ascii="Times New Roman" w:eastAsia="Times New Roman" w:hAnsi="Times New Roman" w:cs="Times New Roman"/>
          <w:sz w:val="24"/>
          <w:szCs w:val="24"/>
          <w:lang w:eastAsia="ar-SA"/>
        </w:rPr>
        <w:t>одьба с высоким подниманием колен)</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Вот мы и на полянке. Зайка, а вот и твой домик.</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Зайка</w:t>
      </w:r>
      <w:r w:rsidRPr="00DB18AA">
        <w:rPr>
          <w:rFonts w:ascii="Times New Roman" w:eastAsia="Times New Roman" w:hAnsi="Times New Roman" w:cs="Times New Roman"/>
          <w:sz w:val="24"/>
          <w:szCs w:val="24"/>
          <w:lang w:eastAsia="ar-SA"/>
        </w:rPr>
        <w:t xml:space="preserve">: Спасибо, ребята, что помогли мне найти дорогу домой. А можно я с вами на полянке погуляю.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Педагог:</w:t>
      </w:r>
      <w:r w:rsidRPr="00DB18AA">
        <w:rPr>
          <w:rFonts w:ascii="Times New Roman" w:eastAsia="Times New Roman" w:hAnsi="Times New Roman" w:cs="Times New Roman"/>
          <w:sz w:val="24"/>
          <w:szCs w:val="24"/>
          <w:lang w:eastAsia="ar-SA"/>
        </w:rPr>
        <w:t xml:space="preserve"> Зайка, садись на пенек и посмотри, как ребята играют.</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Упражнение «Собери круг».</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Цель: У</w:t>
      </w:r>
      <w:r w:rsidRPr="00DB18AA">
        <w:rPr>
          <w:rFonts w:ascii="Times New Roman" w:eastAsia="Times New Roman" w:hAnsi="Times New Roman" w:cs="Times New Roman"/>
          <w:sz w:val="24"/>
          <w:szCs w:val="24"/>
          <w:lang w:eastAsia="ar-SA"/>
        </w:rPr>
        <w:t>чить детей начинать и заканчивать движение с окончанием музыки, перестраиваться в один, два круга.</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 полянке летают красивые бабочки. Вытянули руки в стороны. Это будут наши крылышки и побежали друг за другом на носочках. Как только музыка перестанет играть, мы побежим друг за другом на носочках. Как только перестанет играть, мы подбежим друг к другу и возьмемся за ручки. Полетели.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 полянку вышла курочка гулять</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Свежей травки пощипать</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А за ней ребятки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Желтые цыплятки.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lastRenderedPageBreak/>
        <w:t>Ритмическая композиция «Цыплята».</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Цель: Развитие умения координировать движения с музыкой, быстроты реакции, чувства ритма.</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После танца дети садятся на ковер.</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-Ребята кто к нам сегодня приходил</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зайка)</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-Где живет зайка</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в норке)</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Сейчас мы с вами сделаем большую норку. Развели ноги в стороны, колени не сгибаем</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растяжка ног)</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А теперь давайте </w:t>
      </w:r>
      <w:proofErr w:type="gramStart"/>
      <w:r w:rsidRPr="00DB18AA">
        <w:rPr>
          <w:rFonts w:ascii="Times New Roman" w:eastAsia="Times New Roman" w:hAnsi="Times New Roman" w:cs="Times New Roman"/>
          <w:sz w:val="24"/>
          <w:szCs w:val="24"/>
          <w:lang w:eastAsia="ar-SA"/>
        </w:rPr>
        <w:t>покажем</w:t>
      </w:r>
      <w:proofErr w:type="gramEnd"/>
      <w:r w:rsidRPr="00DB18AA">
        <w:rPr>
          <w:rFonts w:ascii="Times New Roman" w:eastAsia="Times New Roman" w:hAnsi="Times New Roman" w:cs="Times New Roman"/>
          <w:sz w:val="24"/>
          <w:szCs w:val="24"/>
          <w:lang w:eastAsia="ar-SA"/>
        </w:rPr>
        <w:t xml:space="preserve"> как зайка прячется в норке. Согнули колени, руками обхватили ноги и спрятали голову (группировка)</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Ребята, зайка очень любит прыгать с горки на горку. Встали на ноги, наклонили спинку вниз, руками дотронулись до пола (упражнение для мышц спины «горка»).</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Молодцы, ребята, помогли зайке найти дорогу домой, хорошо поиграли.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Зайка с нами поиграл и домой поскакал! До свидания, зайка!</w:t>
      </w:r>
    </w:p>
    <w:p w:rsidR="00DB18AA" w:rsidRPr="00DB18AA" w:rsidRDefault="00DB18AA" w:rsidP="00DB18AA">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«Путешествие в Африку».</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Программное содержание:</w:t>
      </w:r>
      <w:r w:rsidRPr="00DB18AA">
        <w:rPr>
          <w:rFonts w:ascii="Times New Roman" w:eastAsia="Times New Roman" w:hAnsi="Times New Roman" w:cs="Times New Roman"/>
          <w:sz w:val="24"/>
          <w:szCs w:val="24"/>
          <w:lang w:eastAsia="ar-SA"/>
        </w:rPr>
        <w:t xml:space="preserve"> развитие образно – игровых умений, умения координировать движение с музыкой, развитие коммуникативных навыков и ориентировки в пространстве.</w:t>
      </w:r>
    </w:p>
    <w:p w:rsidR="00DB18AA" w:rsidRPr="00DB18AA" w:rsidRDefault="00DB18AA" w:rsidP="00DB18AA">
      <w:pPr>
        <w:suppressAutoHyphens/>
        <w:spacing w:after="0" w:line="240" w:lineRule="auto"/>
        <w:outlineLvl w:val="0"/>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 xml:space="preserve">Ход занятия: </w:t>
      </w:r>
    </w:p>
    <w:p w:rsidR="00DB18AA" w:rsidRPr="00DB18AA" w:rsidRDefault="00DB18AA" w:rsidP="00DB18AA">
      <w:pPr>
        <w:suppressAutoHyphens/>
        <w:spacing w:after="0" w:line="240" w:lineRule="auto"/>
        <w:outlineLvl w:val="0"/>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Вход детей в зал.</w:t>
      </w:r>
    </w:p>
    <w:p w:rsidR="00DB18AA" w:rsidRPr="00DB18AA" w:rsidRDefault="00DB18AA" w:rsidP="00DB18AA">
      <w:pPr>
        <w:suppressAutoHyphens/>
        <w:spacing w:after="0" w:line="240" w:lineRule="auto"/>
        <w:outlineLvl w:val="0"/>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Построение в шахматном порядке. Поклон.</w:t>
      </w:r>
    </w:p>
    <w:p w:rsidR="00DB18AA" w:rsidRPr="00DB18AA" w:rsidRDefault="00DB18AA" w:rsidP="00DB18AA">
      <w:pPr>
        <w:suppressAutoHyphens/>
        <w:spacing w:after="0" w:line="240" w:lineRule="auto"/>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 xml:space="preserve"> Педагог:</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 xml:space="preserve"> - </w:t>
      </w:r>
      <w:r w:rsidRPr="00DB18AA">
        <w:rPr>
          <w:rFonts w:ascii="Times New Roman" w:eastAsia="Times New Roman" w:hAnsi="Times New Roman" w:cs="Times New Roman"/>
          <w:sz w:val="24"/>
          <w:szCs w:val="24"/>
          <w:lang w:eastAsia="ar-SA"/>
        </w:rPr>
        <w:t xml:space="preserve">Дети, сегодня мы с вами отправимся в путешествие, в жаркую Африку. Повернулись друг за другом и скорей пошли по кругу (ходьба). Так идти нам </w:t>
      </w:r>
      <w:proofErr w:type="gramStart"/>
      <w:r w:rsidRPr="00DB18AA">
        <w:rPr>
          <w:rFonts w:ascii="Times New Roman" w:eastAsia="Times New Roman" w:hAnsi="Times New Roman" w:cs="Times New Roman"/>
          <w:sz w:val="24"/>
          <w:szCs w:val="24"/>
          <w:lang w:eastAsia="ar-SA"/>
        </w:rPr>
        <w:t>не легко</w:t>
      </w:r>
      <w:proofErr w:type="gramEnd"/>
      <w:r w:rsidRPr="00DB18AA">
        <w:rPr>
          <w:rFonts w:ascii="Times New Roman" w:eastAsia="Times New Roman" w:hAnsi="Times New Roman" w:cs="Times New Roman"/>
          <w:sz w:val="24"/>
          <w:szCs w:val="24"/>
          <w:lang w:eastAsia="ar-SA"/>
        </w:rPr>
        <w:t xml:space="preserve"> и до Африки далеко. Дальше придется лететь на самолете. </w:t>
      </w:r>
    </w:p>
    <w:p w:rsidR="00DB18AA" w:rsidRPr="00DB18AA" w:rsidRDefault="00DB18AA" w:rsidP="00DB18AA">
      <w:pPr>
        <w:suppressAutoHyphens/>
        <w:autoSpaceDE w:val="0"/>
        <w:spacing w:after="0" w:line="240" w:lineRule="auto"/>
        <w:ind w:firstLine="357"/>
        <w:jc w:val="both"/>
        <w:outlineLvl w:val="0"/>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u w:val="single"/>
          <w:lang w:eastAsia="ar-SA"/>
        </w:rPr>
        <w:t>Музыкально – подвижная игра «Самолеты».</w:t>
      </w:r>
      <w:r w:rsidRPr="00DB18AA">
        <w:rPr>
          <w:rFonts w:ascii="Times New Roman" w:eastAsia="Times New Roman" w:hAnsi="Times New Roman" w:cs="Times New Roman"/>
          <w:sz w:val="24"/>
          <w:szCs w:val="24"/>
          <w:lang w:eastAsia="ar-SA"/>
        </w:rPr>
        <w:t xml:space="preserve"> </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-Расправляем крылья самолёта (руки в стороны). Набираем высоту (встали на носки) и тихонечко идем друг за другом. Не обгоняем, не толкаем друг друга. Самолёты поднимаются в небо и набирают высоту (медленный бег).</w:t>
      </w:r>
    </w:p>
    <w:p w:rsidR="00DB18AA" w:rsidRPr="00DB18AA" w:rsidRDefault="00DB18AA" w:rsidP="00DB18AA">
      <w:pPr>
        <w:suppressAutoHyphens/>
        <w:autoSpaceDE w:val="0"/>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Самолёты в небе делают различные фигуры (разнообразные движения рук и ног в беге). С окончанием музыки, дети садятся на одно колено, руки в стороны («самолеты на посадке»).  Самолёты покружились и в Африке приземлились. </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Какие звери живут в Африке? (Жирафы, крокодилы, тигры, пауки Тарантулы). </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Образно-игровые упражнения.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Первого, кого </w:t>
      </w:r>
      <w:proofErr w:type="gramStart"/>
      <w:r w:rsidRPr="00DB18AA">
        <w:rPr>
          <w:rFonts w:ascii="Times New Roman" w:eastAsia="Times New Roman" w:hAnsi="Times New Roman" w:cs="Times New Roman"/>
          <w:sz w:val="24"/>
          <w:szCs w:val="24"/>
          <w:lang w:eastAsia="ar-SA"/>
        </w:rPr>
        <w:t>встретили</w:t>
      </w:r>
      <w:proofErr w:type="gramEnd"/>
      <w:r w:rsidRPr="00DB18AA">
        <w:rPr>
          <w:rFonts w:ascii="Times New Roman" w:eastAsia="Times New Roman" w:hAnsi="Times New Roman" w:cs="Times New Roman"/>
          <w:sz w:val="24"/>
          <w:szCs w:val="24"/>
          <w:lang w:eastAsia="ar-SA"/>
        </w:rPr>
        <w:t xml:space="preserve"> был жираф (дети наклоняют спину, руки сцепляют за спиной (шея жирафа).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Дальше на пути им попался паук Тарантул (упор присев, руками и ногами упираются об пол, в таком положении двигаются друг за другом).</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Подойдя к реке, дети увидали, зеленых</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крокодилов. Давайте, покажем</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как ползают крокодилы.</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Посмотрите, дети на солнышке загорают львенок и черепаха. Давайте отдохнем вместе с ними.</w:t>
      </w:r>
    </w:p>
    <w:p w:rsidR="00DB18AA" w:rsidRPr="00DB18AA" w:rsidRDefault="00DB18AA" w:rsidP="00DB18AA">
      <w:pPr>
        <w:suppressAutoHyphens/>
        <w:spacing w:after="0" w:line="240" w:lineRule="auto"/>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Танцевальн</w:t>
      </w:r>
      <w:proofErr w:type="gramStart"/>
      <w:r w:rsidRPr="00DB18AA">
        <w:rPr>
          <w:rFonts w:ascii="Times New Roman" w:eastAsia="Times New Roman" w:hAnsi="Times New Roman" w:cs="Times New Roman"/>
          <w:sz w:val="24"/>
          <w:szCs w:val="24"/>
          <w:u w:val="single"/>
          <w:lang w:eastAsia="ar-SA"/>
        </w:rPr>
        <w:t>о-</w:t>
      </w:r>
      <w:proofErr w:type="gramEnd"/>
      <w:r w:rsidRPr="00DB18AA">
        <w:rPr>
          <w:rFonts w:ascii="Times New Roman" w:eastAsia="Times New Roman" w:hAnsi="Times New Roman" w:cs="Times New Roman"/>
          <w:sz w:val="24"/>
          <w:szCs w:val="24"/>
          <w:u w:val="single"/>
          <w:lang w:eastAsia="ar-SA"/>
        </w:rPr>
        <w:t xml:space="preserve"> ритмическая композиция «Я на солнышке лежу».</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В жаркой Африке живут непослушные мартышки, которые всегда ругаются. Давайте с вами  поиграем в игру и расскажем, что бывает с теми, кто не слушается.</w:t>
      </w:r>
    </w:p>
    <w:p w:rsidR="00DB18AA" w:rsidRPr="00DB18AA" w:rsidRDefault="00DB18AA" w:rsidP="00DB18AA">
      <w:pPr>
        <w:suppressAutoHyphens/>
        <w:spacing w:after="0" w:line="240" w:lineRule="auto"/>
        <w:rPr>
          <w:rFonts w:ascii="Times New Roman" w:eastAsia="Times New Roman" w:hAnsi="Times New Roman" w:cs="Times New Roman"/>
          <w:sz w:val="24"/>
          <w:szCs w:val="24"/>
          <w:u w:val="single"/>
          <w:lang w:eastAsia="ar-SA"/>
        </w:rPr>
      </w:pPr>
      <w:r w:rsidRPr="00DB18AA">
        <w:rPr>
          <w:rFonts w:ascii="Times New Roman" w:eastAsia="Times New Roman" w:hAnsi="Times New Roman" w:cs="Times New Roman"/>
          <w:sz w:val="24"/>
          <w:szCs w:val="24"/>
          <w:u w:val="single"/>
          <w:lang w:eastAsia="ar-SA"/>
        </w:rPr>
        <w:t xml:space="preserve">Пальчиковая гимнастика «Две мартышки» </w:t>
      </w:r>
    </w:p>
    <w:p w:rsidR="00DB18AA" w:rsidRPr="00DB18AA" w:rsidRDefault="00DB18AA" w:rsidP="00DB18AA">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Какие еще живут в Африке звери? (пантеры, змеи, тигры, верблюды, носороги). Давай их покажем. Упражнения по </w:t>
      </w:r>
      <w:proofErr w:type="spellStart"/>
      <w:r w:rsidRPr="00DB18AA">
        <w:rPr>
          <w:rFonts w:ascii="Times New Roman" w:eastAsia="Times New Roman" w:hAnsi="Times New Roman" w:cs="Times New Roman"/>
          <w:sz w:val="24"/>
          <w:szCs w:val="24"/>
          <w:lang w:eastAsia="ar-SA"/>
        </w:rPr>
        <w:t>игропластике</w:t>
      </w:r>
      <w:proofErr w:type="spellEnd"/>
      <w:r w:rsidRPr="00DB18AA">
        <w:rPr>
          <w:rFonts w:ascii="Times New Roman" w:eastAsia="Times New Roman" w:hAnsi="Times New Roman" w:cs="Times New Roman"/>
          <w:sz w:val="24"/>
          <w:szCs w:val="24"/>
          <w:lang w:eastAsia="ar-SA"/>
        </w:rPr>
        <w:t>.</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Весело живут звери в Африке, но очень боятся таракана.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Музыкальная игра «</w:t>
      </w:r>
      <w:proofErr w:type="spellStart"/>
      <w:r w:rsidRPr="00DB18AA">
        <w:rPr>
          <w:rFonts w:ascii="Times New Roman" w:eastAsia="Times New Roman" w:hAnsi="Times New Roman" w:cs="Times New Roman"/>
          <w:sz w:val="24"/>
          <w:szCs w:val="24"/>
          <w:lang w:eastAsia="ar-SA"/>
        </w:rPr>
        <w:t>Тараканище</w:t>
      </w:r>
      <w:proofErr w:type="spellEnd"/>
      <w:r w:rsidRPr="00DB18AA">
        <w:rPr>
          <w:rFonts w:ascii="Times New Roman" w:eastAsia="Times New Roman" w:hAnsi="Times New Roman" w:cs="Times New Roman"/>
          <w:sz w:val="24"/>
          <w:szCs w:val="24"/>
          <w:lang w:eastAsia="ar-SA"/>
        </w:rPr>
        <w:t>». Один ребенок выбирается тараканом. Звери под веселую музыку танцуют, (перед танцем педагог предлагает детям представить, как танцует слон, тигр и т.д.) с появлением таракана замирают и дрожат, изображая испуг.</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Давайте прогоним таракана, подуем на него. Дыхательная гимнастика «Ветер».</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нам пора возвращаться обратно, а помогут нам вернуться наши веселые ладошки. Педагог прохлопывает ритм, а дети по очереди за ним повторяют. Вот мы и вернулись, давайте с вами вспомним всех, кого мы встретили. Дети выполняют поклон и выходят из зала.</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p>
    <w:p w:rsidR="00DB18AA" w:rsidRPr="00DB18AA" w:rsidRDefault="00DB18AA" w:rsidP="00DB18AA">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DB18AA" w:rsidRDefault="00DB18AA"/>
    <w:p w:rsidR="00DB18AA" w:rsidRPr="00DB18AA" w:rsidRDefault="00DB18AA" w:rsidP="00DB18AA">
      <w:pPr>
        <w:suppressAutoHyphens/>
        <w:spacing w:after="0" w:line="360" w:lineRule="auto"/>
        <w:jc w:val="right"/>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Приложение 6.</w:t>
      </w:r>
    </w:p>
    <w:p w:rsidR="00DB18AA" w:rsidRPr="00DB18AA" w:rsidRDefault="00DB18AA" w:rsidP="00DB18AA">
      <w:pPr>
        <w:tabs>
          <w:tab w:val="left" w:pos="0"/>
        </w:tabs>
        <w:suppressAutoHyphens/>
        <w:spacing w:after="0" w:line="240" w:lineRule="auto"/>
        <w:ind w:firstLine="357"/>
        <w:jc w:val="center"/>
        <w:rPr>
          <w:rFonts w:ascii="Times New Roman" w:eastAsia="Times New Roman" w:hAnsi="Times New Roman" w:cs="Times New Roman"/>
          <w:b/>
          <w:sz w:val="24"/>
          <w:szCs w:val="24"/>
          <w:lang w:eastAsia="ar-SA"/>
        </w:rPr>
      </w:pPr>
      <w:proofErr w:type="spellStart"/>
      <w:r w:rsidRPr="00DB18AA">
        <w:rPr>
          <w:rFonts w:ascii="Times New Roman" w:eastAsia="Times New Roman" w:hAnsi="Times New Roman" w:cs="Times New Roman"/>
          <w:b/>
          <w:sz w:val="24"/>
          <w:szCs w:val="24"/>
          <w:lang w:eastAsia="ar-SA"/>
        </w:rPr>
        <w:t>Игроритмика</w:t>
      </w:r>
      <w:proofErr w:type="spellEnd"/>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«Зеваки».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Несколько детей, держась за руки, идут по кругу. По сигналу ведущего (это может быть звук колокольчика, погремушки, хлопок руками или какое-нибудь слово) дети останавливаются, хлопают четыре раза в ладоши, поворачиваются и идут в другую сторону. Кто не успел выполнить задание, выбывает из игры. Игру следует проводить под музыку или под хоровую песню. В таком случае дети должны хлопать в ладоши, услышав определенное, оговоренное заранее слово песни.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«Слушай хлопки».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 – 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«Давайте поздороваемся».</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 хлопок – здороваемся за руку;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2 хлопка – здороваемся плечиками;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3 хлопка – здороваемся спинками.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Разнообразие тактильных ощущений, сопутствующих проведению этой игры, даст ребенку возможность почувствовать свое тело, снять мышечное напряжение. </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Упражнения с ладошками.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Педагог говорит детям, что он будет хлопать в ладоши по – </w:t>
      </w:r>
      <w:proofErr w:type="gramStart"/>
      <w:r w:rsidRPr="00DB18AA">
        <w:rPr>
          <w:rFonts w:ascii="Times New Roman" w:eastAsia="Times New Roman" w:hAnsi="Times New Roman" w:cs="Times New Roman"/>
          <w:sz w:val="24"/>
          <w:szCs w:val="24"/>
          <w:lang w:eastAsia="ar-SA"/>
        </w:rPr>
        <w:t>разному</w:t>
      </w:r>
      <w:proofErr w:type="gramEnd"/>
      <w:r w:rsidRPr="00DB18AA">
        <w:rPr>
          <w:rFonts w:ascii="Times New Roman" w:eastAsia="Times New Roman" w:hAnsi="Times New Roman" w:cs="Times New Roman"/>
          <w:sz w:val="24"/>
          <w:szCs w:val="24"/>
          <w:lang w:eastAsia="ar-SA"/>
        </w:rPr>
        <w:t>, а дети должны постараться точно повторить его хлопки.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Педагог сидит перед детьми и четвертными длительностями выполняет разнообразные хлопки. Одно упражнение делается до тех пор, пока </w:t>
      </w:r>
      <w:proofErr w:type="gramStart"/>
      <w:r w:rsidRPr="00DB18AA">
        <w:rPr>
          <w:rFonts w:ascii="Times New Roman" w:eastAsia="Times New Roman" w:hAnsi="Times New Roman" w:cs="Times New Roman"/>
          <w:sz w:val="24"/>
          <w:szCs w:val="24"/>
          <w:lang w:eastAsia="ar-SA"/>
        </w:rPr>
        <w:t>большинство детей не будет выполнять его</w:t>
      </w:r>
      <w:proofErr w:type="gramEnd"/>
      <w:r w:rsidRPr="00DB18AA">
        <w:rPr>
          <w:rFonts w:ascii="Times New Roman" w:eastAsia="Times New Roman" w:hAnsi="Times New Roman" w:cs="Times New Roman"/>
          <w:sz w:val="24"/>
          <w:szCs w:val="24"/>
          <w:lang w:eastAsia="ar-SA"/>
        </w:rPr>
        <w:t xml:space="preserve"> правильно. Педагог должен молчать, реагируя на исполнение мимикой. Упражнение сменяется другим, как только большинство детей справится с первым заданием. Все движения выполняются в зеркальном отображении. Если педагог делает движение правой рукой, то дети выполняют его левой, и наоборот.</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4 раза </w:t>
      </w:r>
      <w:proofErr w:type="gramStart"/>
      <w:r w:rsidRPr="00DB18AA">
        <w:rPr>
          <w:rFonts w:ascii="Times New Roman" w:eastAsia="Times New Roman" w:hAnsi="Times New Roman" w:cs="Times New Roman"/>
          <w:sz w:val="24"/>
          <w:szCs w:val="24"/>
          <w:lang w:eastAsia="ar-SA"/>
        </w:rPr>
        <w:t>по</w:t>
      </w:r>
      <w:proofErr w:type="gramEnd"/>
      <w:r w:rsidRPr="00DB18AA">
        <w:rPr>
          <w:rFonts w:ascii="Times New Roman" w:eastAsia="Times New Roman" w:hAnsi="Times New Roman" w:cs="Times New Roman"/>
          <w:sz w:val="24"/>
          <w:szCs w:val="24"/>
          <w:lang w:eastAsia="ar-SA"/>
        </w:rPr>
        <w:t xml:space="preserve"> коленями обеими руками (повторить 2 раза).</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3 раза по коленям, 1 раз в ладоши (повторять до точного исполнения).</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2 раза по коленям, 2 раза в ладоши.</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 раз по коленям, 1 раз в ладоши (с повторением).</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 раз по коленям, 3 раза в ладоши.</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4 раза в ладоши.</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3 раза в ладоши, 1 раз по коленям.</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2 раза в ладоши, 2 раза по коленям.</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 раз в ладоши, 1 раз по коленям (с повторением).</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 раз в ладоши, 3 раза по коленям.</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Поочередно правой и левой рукой по коленям.</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2 раза по одному колену, 2 раза </w:t>
      </w:r>
      <w:proofErr w:type="gramStart"/>
      <w:r w:rsidRPr="00DB18AA">
        <w:rPr>
          <w:rFonts w:ascii="Times New Roman" w:eastAsia="Times New Roman" w:hAnsi="Times New Roman" w:cs="Times New Roman"/>
          <w:sz w:val="24"/>
          <w:szCs w:val="24"/>
          <w:lang w:eastAsia="ar-SA"/>
        </w:rPr>
        <w:t>по другому</w:t>
      </w:r>
      <w:proofErr w:type="gramEnd"/>
      <w:r w:rsidRPr="00DB18AA">
        <w:rPr>
          <w:rFonts w:ascii="Times New Roman" w:eastAsia="Times New Roman" w:hAnsi="Times New Roman" w:cs="Times New Roman"/>
          <w:sz w:val="24"/>
          <w:szCs w:val="24"/>
          <w:lang w:eastAsia="ar-SA"/>
        </w:rPr>
        <w:t>.</w:t>
      </w:r>
    </w:p>
    <w:p w:rsidR="00DB18AA" w:rsidRPr="00DB18AA" w:rsidRDefault="00DB18AA" w:rsidP="00DB18AA">
      <w:pPr>
        <w:numPr>
          <w:ilvl w:val="0"/>
          <w:numId w:val="7"/>
        </w:numPr>
        <w:tabs>
          <w:tab w:val="left" w:pos="0"/>
        </w:tabs>
        <w:suppressAutoHyphens/>
        <w:spacing w:after="0" w:line="240" w:lineRule="auto"/>
        <w:ind w:left="0"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3 раза по одному колену, 1 раз </w:t>
      </w:r>
      <w:proofErr w:type="gramStart"/>
      <w:r w:rsidRPr="00DB18AA">
        <w:rPr>
          <w:rFonts w:ascii="Times New Roman" w:eastAsia="Times New Roman" w:hAnsi="Times New Roman" w:cs="Times New Roman"/>
          <w:sz w:val="24"/>
          <w:szCs w:val="24"/>
          <w:lang w:eastAsia="ar-SA"/>
        </w:rPr>
        <w:t>по другому</w:t>
      </w:r>
      <w:proofErr w:type="gramEnd"/>
      <w:r w:rsidRPr="00DB18AA">
        <w:rPr>
          <w:rFonts w:ascii="Times New Roman" w:eastAsia="Times New Roman" w:hAnsi="Times New Roman" w:cs="Times New Roman"/>
          <w:sz w:val="24"/>
          <w:szCs w:val="24"/>
          <w:lang w:eastAsia="ar-SA"/>
        </w:rPr>
        <w:t>.</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 11-го упражнения поменять руки: если начинали правой, то начать левой. Акцент (более четкий удар на сильную долю) должен перейти на другую руку.</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Выполнять на одном занятии можно не более четырех комбинаций, чтобы дети не устали.</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Делать упражнения следует в сдержанном темпе. Обязательно нужно похвалить всех детей. Чтобы снять напряжение и доставить детям несколько веселых минут, можно пошутить с ними: на последнюю четверть сделать «рожки», «носик», «ушки», «крылышки» и т.д.</w:t>
      </w:r>
    </w:p>
    <w:p w:rsidR="00DB18AA" w:rsidRPr="00DB18AA" w:rsidRDefault="00DB18AA" w:rsidP="00DB18AA">
      <w:pPr>
        <w:tabs>
          <w:tab w:val="left" w:pos="0"/>
        </w:tabs>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Эти упражнения развивают детское произвольное внимание (ребенок сознательно наблюдает за действиями педагога, контролирует свои действия), координацию движений, моторику рук, двигательную память.</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Хлопки</w:t>
      </w:r>
      <w:r w:rsidRPr="00DB18AA">
        <w:rPr>
          <w:rFonts w:ascii="Times New Roman" w:eastAsia="Times New Roman" w:hAnsi="Times New Roman" w:cs="Times New Roman"/>
          <w:sz w:val="24"/>
          <w:szCs w:val="24"/>
          <w:lang w:eastAsia="ru-RU"/>
        </w:rPr>
        <w:t>.</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«Ладушки» — хлопки ладонями впереди или сзади (за спиной) выполняются свободными, не напряженными, согнутыми в локтях руками, двигающимися навстречу друг другу.</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w:t>
      </w:r>
      <w:proofErr w:type="gramStart"/>
      <w:r w:rsidRPr="00DB18AA">
        <w:rPr>
          <w:rFonts w:ascii="Times New Roman" w:eastAsia="Times New Roman" w:hAnsi="Times New Roman" w:cs="Times New Roman"/>
          <w:sz w:val="24"/>
          <w:szCs w:val="24"/>
          <w:lang w:eastAsia="ru-RU"/>
        </w:rPr>
        <w:t xml:space="preserve">«Блинчики» — на «раз» — удар правой ладонью по левой, на «два» — наоборот (кисти расслаблены, </w:t>
      </w:r>
      <w:proofErr w:type="spellStart"/>
      <w:r w:rsidRPr="00DB18AA">
        <w:rPr>
          <w:rFonts w:ascii="Times New Roman" w:eastAsia="Times New Roman" w:hAnsi="Times New Roman" w:cs="Times New Roman"/>
          <w:sz w:val="24"/>
          <w:szCs w:val="24"/>
          <w:lang w:eastAsia="ru-RU"/>
        </w:rPr>
        <w:t>стокатто</w:t>
      </w:r>
      <w:proofErr w:type="spellEnd"/>
      <w:r w:rsidRPr="00DB18AA">
        <w:rPr>
          <w:rFonts w:ascii="Times New Roman" w:eastAsia="Times New Roman" w:hAnsi="Times New Roman" w:cs="Times New Roman"/>
          <w:sz w:val="24"/>
          <w:szCs w:val="24"/>
          <w:lang w:eastAsia="ru-RU"/>
        </w:rPr>
        <w:t>), с поворотом кисти.</w:t>
      </w:r>
      <w:proofErr w:type="gramEnd"/>
      <w:r w:rsidRPr="00DB18AA">
        <w:rPr>
          <w:rFonts w:ascii="Times New Roman" w:eastAsia="Times New Roman" w:hAnsi="Times New Roman" w:cs="Times New Roman"/>
          <w:sz w:val="24"/>
          <w:szCs w:val="24"/>
          <w:lang w:eastAsia="ru-RU"/>
        </w:rPr>
        <w:t xml:space="preserve"> Хлопки могут быть громкими или тихими, в зависимости от динамики музыкального образа. </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«Тарелочки» — «отряхни ладошки» или — ладони обеих рук имитируют скользящие движения оркестровых тарелок: правая рука с размаху двигается сверху вниз, левая рука — снизу вверх.</w:t>
      </w:r>
      <w:r w:rsidRPr="00DB18AA">
        <w:rPr>
          <w:rFonts w:ascii="Times New Roman" w:eastAsia="Times New Roman" w:hAnsi="Times New Roman" w:cs="Times New Roman"/>
          <w:sz w:val="24"/>
          <w:szCs w:val="24"/>
          <w:lang w:eastAsia="ru-RU"/>
        </w:rPr>
        <w:br/>
        <w:t xml:space="preserve">     «Бубен» — левая ладонь опорная (как бы крышка бубна), пальцы правой руки ударяют по ней. Опорную руку менять. Удар сильный.</w:t>
      </w:r>
      <w:r w:rsidRPr="00DB18AA">
        <w:rPr>
          <w:rFonts w:ascii="Times New Roman" w:eastAsia="Times New Roman" w:hAnsi="Times New Roman" w:cs="Times New Roman"/>
          <w:sz w:val="24"/>
          <w:szCs w:val="24"/>
          <w:lang w:eastAsia="ru-RU"/>
        </w:rPr>
        <w:br/>
        <w:t xml:space="preserve">     «Колокола» — активные хлопки над головой. Движение яркое, с большим размахом слегка согнутых в локтях ненапряженных рук. Для этого движения необходима полная свобода верхнего плечевого пояса.</w:t>
      </w:r>
      <w:r w:rsidRPr="00DB18AA">
        <w:rPr>
          <w:rFonts w:ascii="Times New Roman" w:eastAsia="Times New Roman" w:hAnsi="Times New Roman" w:cs="Times New Roman"/>
          <w:sz w:val="24"/>
          <w:szCs w:val="24"/>
          <w:lang w:eastAsia="ru-RU"/>
        </w:rPr>
        <w:br/>
        <w:t xml:space="preserve">     «Колокольчики»— мелкие хлопки прямыми пальцами одной руки о ладонь другой. Удары легкие, негромкие. Руки могут быть согнуты в локтях, выпрямлены или подняты в сторону - вверх (вправо или влево). Возможны варианты «колокольчиков», звучащих у правого ушка или у левого.</w:t>
      </w:r>
    </w:p>
    <w:p w:rsidR="00DB18AA" w:rsidRPr="00DB18AA" w:rsidRDefault="00DB18AA" w:rsidP="00DB18AA">
      <w:pPr>
        <w:suppressAutoHyphens/>
        <w:spacing w:after="0" w:line="240" w:lineRule="auto"/>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sz w:val="24"/>
          <w:szCs w:val="24"/>
          <w:lang w:eastAsia="ru-RU"/>
        </w:rPr>
        <w:t xml:space="preserve">     «Ловим комариков» — легкие, звонкие хлопки прямыми ладошками справа, слева от корпуса, вверху и внизу согнутыми в локтях руками.</w:t>
      </w:r>
      <w:r w:rsidRPr="00DB18AA">
        <w:rPr>
          <w:rFonts w:ascii="Times New Roman" w:eastAsia="Times New Roman" w:hAnsi="Times New Roman" w:cs="Times New Roman"/>
          <w:sz w:val="24"/>
          <w:szCs w:val="24"/>
          <w:lang w:eastAsia="ru-RU"/>
        </w:rPr>
        <w:br/>
      </w:r>
      <w:r w:rsidRPr="00DB18AA">
        <w:rPr>
          <w:rFonts w:ascii="Times New Roman" w:eastAsia="Times New Roman" w:hAnsi="Times New Roman" w:cs="Times New Roman"/>
          <w:b/>
          <w:sz w:val="24"/>
          <w:szCs w:val="24"/>
          <w:lang w:eastAsia="ru-RU"/>
        </w:rPr>
        <w:t>Хлопки в парах.</w:t>
      </w:r>
      <w:r w:rsidRPr="00DB18AA">
        <w:rPr>
          <w:rFonts w:ascii="Times New Roman" w:eastAsia="Times New Roman" w:hAnsi="Times New Roman" w:cs="Times New Roman"/>
          <w:sz w:val="24"/>
          <w:szCs w:val="24"/>
          <w:lang w:eastAsia="ru-RU"/>
        </w:rPr>
        <w:br/>
        <w:t xml:space="preserve">     «Стенка» — ладони согнутых в локтях (впереди) рук идут навстречу рукам партнера. Хлопок выполняется на середине расстояния между детьми.</w:t>
      </w:r>
      <w:r w:rsidRPr="00DB18AA">
        <w:rPr>
          <w:rFonts w:ascii="Times New Roman" w:eastAsia="Times New Roman" w:hAnsi="Times New Roman" w:cs="Times New Roman"/>
          <w:sz w:val="24"/>
          <w:szCs w:val="24"/>
          <w:lang w:eastAsia="ru-RU"/>
        </w:rPr>
        <w:br/>
        <w:t xml:space="preserve">     «Большой бубен» — поочередно один из партнеров держит открытыми ладони согнутых в локтях или вытянутых вперед рук, а другой ударяет по ним своими ладонями.</w:t>
      </w:r>
    </w:p>
    <w:p w:rsidR="00DB18AA" w:rsidRPr="00DB18AA" w:rsidRDefault="00DB18AA" w:rsidP="00DB18AA">
      <w:pPr>
        <w:autoSpaceDE w:val="0"/>
        <w:autoSpaceDN w:val="0"/>
        <w:adjustRightInd w:val="0"/>
        <w:spacing w:after="144"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ru-RU"/>
        </w:rPr>
        <w:t xml:space="preserve">     «Крестики» — техника выполнения та же, что и в «Бубне», только руки партнеров двигаются накрест (правая </w:t>
      </w:r>
      <w:proofErr w:type="gramStart"/>
      <w:r w:rsidRPr="00DB18AA">
        <w:rPr>
          <w:rFonts w:ascii="Times New Roman" w:eastAsia="Times New Roman" w:hAnsi="Times New Roman" w:cs="Times New Roman"/>
          <w:sz w:val="24"/>
          <w:szCs w:val="24"/>
          <w:lang w:eastAsia="ru-RU"/>
        </w:rPr>
        <w:t>с</w:t>
      </w:r>
      <w:proofErr w:type="gramEnd"/>
      <w:r w:rsidRPr="00DB18AA">
        <w:rPr>
          <w:rFonts w:ascii="Times New Roman" w:eastAsia="Times New Roman" w:hAnsi="Times New Roman" w:cs="Times New Roman"/>
          <w:sz w:val="24"/>
          <w:szCs w:val="24"/>
          <w:lang w:eastAsia="ru-RU"/>
        </w:rPr>
        <w:t xml:space="preserve"> правой и наоборот).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Pr="00DB18AA" w:rsidRDefault="00DB18AA" w:rsidP="00DB18AA">
      <w:pPr>
        <w:suppressAutoHyphens/>
        <w:spacing w:after="0" w:line="360" w:lineRule="auto"/>
        <w:jc w:val="right"/>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Приложение 7.</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bCs/>
          <w:sz w:val="24"/>
          <w:szCs w:val="24"/>
          <w:lang w:eastAsia="ar-SA"/>
        </w:rPr>
      </w:pPr>
      <w:proofErr w:type="spellStart"/>
      <w:r w:rsidRPr="00DB18AA">
        <w:rPr>
          <w:rFonts w:ascii="Times New Roman" w:eastAsia="Times New Roman" w:hAnsi="Times New Roman" w:cs="Times New Roman"/>
          <w:b/>
          <w:bCs/>
          <w:sz w:val="24"/>
          <w:szCs w:val="24"/>
          <w:lang w:eastAsia="ar-SA"/>
        </w:rPr>
        <w:t>Танцевально</w:t>
      </w:r>
      <w:proofErr w:type="spellEnd"/>
      <w:r w:rsidRPr="00DB18AA">
        <w:rPr>
          <w:rFonts w:ascii="Times New Roman" w:eastAsia="Times New Roman" w:hAnsi="Times New Roman" w:cs="Times New Roman"/>
          <w:b/>
          <w:bCs/>
          <w:sz w:val="24"/>
          <w:szCs w:val="24"/>
          <w:lang w:eastAsia="ar-SA"/>
        </w:rPr>
        <w:t xml:space="preserve"> – ритмическая гимнастика</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«Петрушки».</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«Спрячься».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сидя, прямые ноги вместе, руки в упоре сзади. 1- согнуть обе ноги, обхватить их руками, лбом коснуться коленей; 2 –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(7раз).</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«Покажи пятки»</w:t>
      </w:r>
      <w:proofErr w:type="gramStart"/>
      <w:r w:rsidRPr="00DB18AA">
        <w:rPr>
          <w:rFonts w:ascii="Times New Roman" w:eastAsia="Times New Roman" w:hAnsi="Times New Roman" w:cs="Times New Roman"/>
          <w:sz w:val="24"/>
          <w:szCs w:val="24"/>
          <w:lang w:eastAsia="ar-SA"/>
        </w:rPr>
        <w:t>.</w:t>
      </w:r>
      <w:proofErr w:type="gramEnd"/>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а</w:t>
      </w:r>
      <w:proofErr w:type="gramEnd"/>
      <w:r w:rsidRPr="00DB18AA">
        <w:rPr>
          <w:rFonts w:ascii="Times New Roman" w:eastAsia="Times New Roman" w:hAnsi="Times New Roman" w:cs="Times New Roman"/>
          <w:sz w:val="24"/>
          <w:szCs w:val="24"/>
          <w:lang w:eastAsia="ar-SA"/>
        </w:rPr>
        <w:t xml:space="preserve">ктивно сгибать и разгибать стопы).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 то же. 1 – носки тянуть к себе, пятки вперед; 2 –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(7 раз).</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«Ладони на пол».</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proofErr w:type="spellStart"/>
      <w:proofErr w:type="gram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 сидя, ноги на ширине плеч, руки в упоре сзади. 1 – наклон вперед, руки через стороны вверх, вниз, ладони на пол; 2 –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(6 раз).</w:t>
      </w:r>
      <w:proofErr w:type="gramEnd"/>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«Хлопок под коленом».</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 лежа на спине, руки вдоль туловища. 1 – поднять правую ногу, хлопнуть под коленом в ладоши; 2 –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3 – поднять левую ногу; 4 –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(4 раза).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«Согни ноги».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 то же. 1- согнуть обе ноги в коленях и подтянуть их к груди; 4 –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(6 раз).</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«Лодочка».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лежа на животе, прямые руки на полу. 1-2 – прогнуться, грудь, голову и руки вверх; 3-4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(6 раз).</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«Куклы».</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«Согни руку».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 ноги слегка расставлены, руки внизу, ладони развернуты вперед.1-согнуть правую руку, посмотреть на нее; 2-и.п.; 3-4-то же с левой рукой (4раза).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«Повороты».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 тоже, ладони повернуты к телу.1-поворот вправо, прямые руки вытянуты перед собой; 2-и.п.; 3-4-то же с поворотом влево.(3раза).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«Наклоны». И. п. - ноги на ширине плеч, руки внизу, ладони развернуты к телу.1-наклон вперед, руки назад; 2-и.п.; 3-наклон вправо; 4-и.п.; 5-6-то же влево(2раза).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«Полуприседания» (спина прямая).</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основная стойка (</w:t>
      </w:r>
      <w:proofErr w:type="spellStart"/>
      <w:proofErr w:type="gramStart"/>
      <w:r w:rsidRPr="00DB18AA">
        <w:rPr>
          <w:rFonts w:ascii="Times New Roman" w:eastAsia="Times New Roman" w:hAnsi="Times New Roman" w:cs="Times New Roman"/>
          <w:sz w:val="24"/>
          <w:szCs w:val="24"/>
          <w:lang w:eastAsia="ar-SA"/>
        </w:rPr>
        <w:t>о</w:t>
      </w:r>
      <w:proofErr w:type="gramEnd"/>
      <w:r w:rsidRPr="00DB18AA">
        <w:rPr>
          <w:rFonts w:ascii="Times New Roman" w:eastAsia="Times New Roman" w:hAnsi="Times New Roman" w:cs="Times New Roman"/>
          <w:sz w:val="24"/>
          <w:szCs w:val="24"/>
          <w:lang w:eastAsia="ar-SA"/>
        </w:rPr>
        <w:t>.</w:t>
      </w:r>
      <w:proofErr w:type="gramStart"/>
      <w:r w:rsidRPr="00DB18AA">
        <w:rPr>
          <w:rFonts w:ascii="Times New Roman" w:eastAsia="Times New Roman" w:hAnsi="Times New Roman" w:cs="Times New Roman"/>
          <w:sz w:val="24"/>
          <w:szCs w:val="24"/>
          <w:lang w:eastAsia="ar-SA"/>
        </w:rPr>
        <w:t>с</w:t>
      </w:r>
      <w:proofErr w:type="spellEnd"/>
      <w:proofErr w:type="gramEnd"/>
      <w:r w:rsidRPr="00DB18AA">
        <w:rPr>
          <w:rFonts w:ascii="Times New Roman" w:eastAsia="Times New Roman" w:hAnsi="Times New Roman" w:cs="Times New Roman"/>
          <w:sz w:val="24"/>
          <w:szCs w:val="24"/>
          <w:lang w:eastAsia="ar-SA"/>
        </w:rPr>
        <w:t>.), руки согнуты в локтях и подняты к предплечьям, ладони повернуты вперед. 1- присесть ладони разогнуть; 2-и.п. (8раз).</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«Кружение» (ноги в коленях не сгибать).</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 ноги врозь, руки внизу, ладони повернуты вперед.1 -8-кружиться вправо, переступая с ноги на ногу; 9-16-то же влево</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«Прыжки».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 ноги слегка расставлены, руки внизу, ладони повернуты вперед. Четыре подпрыгивания, четыре переступания с ноги на ногу (ноги в коленях не сгибать).</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«Настоящий друг».</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«Потянись» (следить за точным положением рук).</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w:t>
      </w:r>
      <w:proofErr w:type="spellStart"/>
      <w:r w:rsidRPr="00DB18AA">
        <w:rPr>
          <w:rFonts w:ascii="Times New Roman" w:eastAsia="Times New Roman" w:hAnsi="Times New Roman" w:cs="Times New Roman"/>
          <w:sz w:val="24"/>
          <w:szCs w:val="24"/>
          <w:lang w:eastAsia="ar-SA"/>
        </w:rPr>
        <w:t>о</w:t>
      </w:r>
      <w:proofErr w:type="gramEnd"/>
      <w:r w:rsidRPr="00DB18AA">
        <w:rPr>
          <w:rFonts w:ascii="Times New Roman" w:eastAsia="Times New Roman" w:hAnsi="Times New Roman" w:cs="Times New Roman"/>
          <w:sz w:val="24"/>
          <w:szCs w:val="24"/>
          <w:lang w:eastAsia="ar-SA"/>
        </w:rPr>
        <w:t>.с</w:t>
      </w:r>
      <w:proofErr w:type="spellEnd"/>
      <w:r w:rsidRPr="00DB18AA">
        <w:rPr>
          <w:rFonts w:ascii="Times New Roman" w:eastAsia="Times New Roman" w:hAnsi="Times New Roman" w:cs="Times New Roman"/>
          <w:sz w:val="24"/>
          <w:szCs w:val="24"/>
          <w:lang w:eastAsia="ar-SA"/>
        </w:rPr>
        <w:t xml:space="preserve">., кисти рук у плеч.1-встать на носки, руки в стороны, ладони вверх, 2-и.п.;3- встать на носки, руки вверх;4-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.(4раза).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 xml:space="preserve">«Повороты головы».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 ноги слегка расставлены, руки за спиной. 1-2-поворот головы направо; 3-4-и.п.(4раза); 5-6-поворот головы налево; 7-8-и.п.(4раза).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«Наклоны в стороны» (не прогибаться в поясничном отделе).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ноги на ширине плеч, руки внизу и прижаты к туловищу.1- наклон вправо, левая рука скользит по туловищу вверх, правая – вниз; 2-и.п.(4раза), затем с другой руки.</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«Прогнись» (ноги не сгибать, подбородок не отпускать, смотреть на пальцы рук).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то же, руки за спиной. 1- </w:t>
      </w:r>
      <w:proofErr w:type="gramStart"/>
      <w:r w:rsidRPr="00DB18AA">
        <w:rPr>
          <w:rFonts w:ascii="Times New Roman" w:eastAsia="Times New Roman" w:hAnsi="Times New Roman" w:cs="Times New Roman"/>
          <w:sz w:val="24"/>
          <w:szCs w:val="24"/>
          <w:lang w:eastAsia="ar-SA"/>
        </w:rPr>
        <w:t>наклон</w:t>
      </w:r>
      <w:proofErr w:type="gramEnd"/>
      <w:r w:rsidRPr="00DB18AA">
        <w:rPr>
          <w:rFonts w:ascii="Times New Roman" w:eastAsia="Times New Roman" w:hAnsi="Times New Roman" w:cs="Times New Roman"/>
          <w:sz w:val="24"/>
          <w:szCs w:val="24"/>
          <w:lang w:eastAsia="ar-SA"/>
        </w:rPr>
        <w:t xml:space="preserve"> вперед прогнувшись, правую руку вытянуть вперед, кисть поднять вверх; 2-то же с левой руки; 3- выпрямиться, правую руку  спрятать за спину; 4-то же левой рукой(8раз).</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«Согни колено» (опорную ногу не сгибать, следить за осанкой).</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w:t>
      </w:r>
      <w:proofErr w:type="spellStart"/>
      <w:proofErr w:type="gramStart"/>
      <w:r w:rsidRPr="00DB18AA">
        <w:rPr>
          <w:rFonts w:ascii="Times New Roman" w:eastAsia="Times New Roman" w:hAnsi="Times New Roman" w:cs="Times New Roman"/>
          <w:sz w:val="24"/>
          <w:szCs w:val="24"/>
          <w:lang w:eastAsia="ar-SA"/>
        </w:rPr>
        <w:t>о</w:t>
      </w:r>
      <w:proofErr w:type="gramEnd"/>
      <w:r w:rsidRPr="00DB18AA">
        <w:rPr>
          <w:rFonts w:ascii="Times New Roman" w:eastAsia="Times New Roman" w:hAnsi="Times New Roman" w:cs="Times New Roman"/>
          <w:sz w:val="24"/>
          <w:szCs w:val="24"/>
          <w:lang w:eastAsia="ar-SA"/>
        </w:rPr>
        <w:t>.</w:t>
      </w:r>
      <w:proofErr w:type="gramStart"/>
      <w:r w:rsidRPr="00DB18AA">
        <w:rPr>
          <w:rFonts w:ascii="Times New Roman" w:eastAsia="Times New Roman" w:hAnsi="Times New Roman" w:cs="Times New Roman"/>
          <w:sz w:val="24"/>
          <w:szCs w:val="24"/>
          <w:lang w:eastAsia="ar-SA"/>
        </w:rPr>
        <w:t>с</w:t>
      </w:r>
      <w:proofErr w:type="spellEnd"/>
      <w:proofErr w:type="gramEnd"/>
      <w:r w:rsidRPr="00DB18AA">
        <w:rPr>
          <w:rFonts w:ascii="Times New Roman" w:eastAsia="Times New Roman" w:hAnsi="Times New Roman" w:cs="Times New Roman"/>
          <w:sz w:val="24"/>
          <w:szCs w:val="24"/>
          <w:lang w:eastAsia="ar-SA"/>
        </w:rPr>
        <w:t>., руки на поясе.1-согнуть правую ногу, притянуть колено к груди;2-и.п.;3-4-то же левой ногой; 5- мах вперед согнутой правой ногой, хлопок под ней;6-и.п.;7-8- то же левой ногой(8раз).</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«Коснись пола».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 то же.1-наклон вперед, коснуться пальцами пола;2-и.п.;3- наклон вперед, хлопок за ногами;4-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.(4раза).</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«Прыжки» (выполнять ритмично, приземляться мягко, на носки).</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roofErr w:type="spellStart"/>
      <w:proofErr w:type="gram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w:t>
      </w:r>
      <w:proofErr w:type="spellStart"/>
      <w:r w:rsidRPr="00DB18AA">
        <w:rPr>
          <w:rFonts w:ascii="Times New Roman" w:eastAsia="Times New Roman" w:hAnsi="Times New Roman" w:cs="Times New Roman"/>
          <w:sz w:val="24"/>
          <w:szCs w:val="24"/>
          <w:lang w:eastAsia="ar-SA"/>
        </w:rPr>
        <w:t>о.с</w:t>
      </w:r>
      <w:proofErr w:type="spellEnd"/>
      <w:r w:rsidRPr="00DB18AA">
        <w:rPr>
          <w:rFonts w:ascii="Times New Roman" w:eastAsia="Times New Roman" w:hAnsi="Times New Roman" w:cs="Times New Roman"/>
          <w:sz w:val="24"/>
          <w:szCs w:val="24"/>
          <w:lang w:eastAsia="ar-SA"/>
        </w:rPr>
        <w:t xml:space="preserve">., руки внизу.1-прыжок в стойку ноги врозь, руки на поясе;2-прыжок в </w:t>
      </w:r>
      <w:proofErr w:type="spellStart"/>
      <w:r w:rsidRPr="00DB18AA">
        <w:rPr>
          <w:rFonts w:ascii="Times New Roman" w:eastAsia="Times New Roman" w:hAnsi="Times New Roman" w:cs="Times New Roman"/>
          <w:sz w:val="24"/>
          <w:szCs w:val="24"/>
          <w:lang w:eastAsia="ar-SA"/>
        </w:rPr>
        <w:t>о.с</w:t>
      </w:r>
      <w:proofErr w:type="spellEnd"/>
      <w:r w:rsidRPr="00DB18AA">
        <w:rPr>
          <w:rFonts w:ascii="Times New Roman" w:eastAsia="Times New Roman" w:hAnsi="Times New Roman" w:cs="Times New Roman"/>
          <w:sz w:val="24"/>
          <w:szCs w:val="24"/>
          <w:lang w:eastAsia="ar-SA"/>
        </w:rPr>
        <w:t xml:space="preserve">.; 3- прыжок в стойку ноги врозь, руки в стороны; 4-прыжок в </w:t>
      </w:r>
      <w:proofErr w:type="spellStart"/>
      <w:r w:rsidRPr="00DB18AA">
        <w:rPr>
          <w:rFonts w:ascii="Times New Roman" w:eastAsia="Times New Roman" w:hAnsi="Times New Roman" w:cs="Times New Roman"/>
          <w:sz w:val="24"/>
          <w:szCs w:val="24"/>
          <w:lang w:eastAsia="ar-SA"/>
        </w:rPr>
        <w:t>о.с</w:t>
      </w:r>
      <w:proofErr w:type="spellEnd"/>
      <w:r w:rsidRPr="00DB18AA">
        <w:rPr>
          <w:rFonts w:ascii="Times New Roman" w:eastAsia="Times New Roman" w:hAnsi="Times New Roman" w:cs="Times New Roman"/>
          <w:sz w:val="24"/>
          <w:szCs w:val="24"/>
          <w:lang w:eastAsia="ar-SA"/>
        </w:rPr>
        <w:t>.(8 раз).</w:t>
      </w:r>
      <w:proofErr w:type="gramEnd"/>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 окончании прыжков перейти на ходьбу.</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jc w:val="center"/>
        <w:rPr>
          <w:rFonts w:ascii="Times New Roman" w:eastAsia="Times New Roman" w:hAnsi="Times New Roman" w:cs="Times New Roman"/>
          <w:i/>
          <w:sz w:val="24"/>
          <w:szCs w:val="24"/>
          <w:lang w:eastAsia="ar-SA"/>
        </w:rPr>
      </w:pPr>
      <w:r w:rsidRPr="00DB18AA">
        <w:rPr>
          <w:rFonts w:ascii="Times New Roman" w:eastAsia="Times New Roman" w:hAnsi="Times New Roman" w:cs="Times New Roman"/>
          <w:b/>
          <w:i/>
          <w:sz w:val="24"/>
          <w:szCs w:val="24"/>
          <w:lang w:eastAsia="ar-SA"/>
        </w:rPr>
        <w:t>«</w:t>
      </w:r>
      <w:r w:rsidRPr="00DB18AA">
        <w:rPr>
          <w:rFonts w:ascii="Times New Roman" w:eastAsia="Times New Roman" w:hAnsi="Times New Roman" w:cs="Times New Roman"/>
          <w:b/>
          <w:sz w:val="24"/>
          <w:szCs w:val="24"/>
          <w:lang w:eastAsia="ar-SA"/>
        </w:rPr>
        <w:t>Осенние листья»</w:t>
      </w:r>
      <w:r w:rsidRPr="00DB18AA">
        <w:rPr>
          <w:rFonts w:ascii="Times New Roman" w:eastAsia="Times New Roman" w:hAnsi="Times New Roman" w:cs="Times New Roman"/>
          <w:i/>
          <w:sz w:val="24"/>
          <w:szCs w:val="24"/>
          <w:lang w:eastAsia="ar-SA"/>
        </w:rPr>
        <w:t xml:space="preserve"> (муз</w:t>
      </w:r>
      <w:proofErr w:type="gramStart"/>
      <w:r w:rsidRPr="00DB18AA">
        <w:rPr>
          <w:rFonts w:ascii="Times New Roman" w:eastAsia="Times New Roman" w:hAnsi="Times New Roman" w:cs="Times New Roman"/>
          <w:i/>
          <w:sz w:val="24"/>
          <w:szCs w:val="24"/>
          <w:lang w:eastAsia="ar-SA"/>
        </w:rPr>
        <w:t>.</w:t>
      </w:r>
      <w:proofErr w:type="gramEnd"/>
      <w:r w:rsidRPr="00DB18AA">
        <w:rPr>
          <w:rFonts w:ascii="Times New Roman" w:eastAsia="Times New Roman" w:hAnsi="Times New Roman" w:cs="Times New Roman"/>
          <w:i/>
          <w:sz w:val="24"/>
          <w:szCs w:val="24"/>
          <w:lang w:eastAsia="ar-SA"/>
        </w:rPr>
        <w:t xml:space="preserve"> </w:t>
      </w:r>
      <w:proofErr w:type="gramStart"/>
      <w:r w:rsidRPr="00DB18AA">
        <w:rPr>
          <w:rFonts w:ascii="Times New Roman" w:eastAsia="Times New Roman" w:hAnsi="Times New Roman" w:cs="Times New Roman"/>
          <w:i/>
          <w:sz w:val="24"/>
          <w:szCs w:val="24"/>
          <w:lang w:eastAsia="ar-SA"/>
        </w:rPr>
        <w:t>и</w:t>
      </w:r>
      <w:proofErr w:type="gramEnd"/>
      <w:r w:rsidRPr="00DB18AA">
        <w:rPr>
          <w:rFonts w:ascii="Times New Roman" w:eastAsia="Times New Roman" w:hAnsi="Times New Roman" w:cs="Times New Roman"/>
          <w:i/>
          <w:sz w:val="24"/>
          <w:szCs w:val="24"/>
          <w:lang w:eastAsia="ar-SA"/>
        </w:rPr>
        <w:t>з к/ф «Усатый нянь»).</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 ноги вместе, руки с листочками внизу.</w:t>
      </w:r>
    </w:p>
    <w:p w:rsidR="00DB18AA" w:rsidRPr="00DB18AA" w:rsidRDefault="00DB18AA" w:rsidP="00DB18AA">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Ритмичная ходьба на месте (1-16)</w:t>
      </w:r>
    </w:p>
    <w:p w:rsidR="00DB18AA" w:rsidRPr="00DB18AA" w:rsidRDefault="00DB18AA" w:rsidP="00DB18AA">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Бег на месте с листочками в руках.(1-16)</w:t>
      </w:r>
    </w:p>
    <w:p w:rsidR="00DB18AA" w:rsidRPr="00DB18AA" w:rsidRDefault="00DB18AA" w:rsidP="00DB18AA">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Ритмичная ходьба на месте (1-16)</w:t>
      </w:r>
    </w:p>
    <w:p w:rsidR="00DB18AA" w:rsidRPr="00DB18AA" w:rsidRDefault="00DB18AA" w:rsidP="00DB18AA">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 ноги вместе, руки внизу. 1-руки с листьями вытянуть вперед, 2-поднятьвверх, 3-в стороны, 4- вниз (8 раз).</w:t>
      </w:r>
    </w:p>
    <w:p w:rsidR="00DB18AA" w:rsidRPr="00DB18AA" w:rsidRDefault="00DB18AA" w:rsidP="00DB18AA">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ноги врозь, руки в стороны. 1-наклон за листочком в правую сторону, 2-прямо,3-4-то же влево.(4 раза)</w:t>
      </w:r>
    </w:p>
    <w:p w:rsidR="00DB18AA" w:rsidRPr="00DB18AA" w:rsidRDefault="00DB18AA" w:rsidP="00DB18AA">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ноги вместе, руки внизу.1-подняться на носочки, одновременно руки вверх, 2-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(8 раз)</w:t>
      </w:r>
    </w:p>
    <w:p w:rsidR="00DB18AA" w:rsidRPr="00DB18AA" w:rsidRDefault="00DB18AA" w:rsidP="00DB18AA">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 то же.1- присесть, спрятаться за листочки, 2- встать прямо.</w:t>
      </w:r>
    </w:p>
    <w:p w:rsidR="00DB18AA" w:rsidRPr="00DB18AA" w:rsidRDefault="00DB18AA" w:rsidP="00DB18AA">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 сидя на коленях, </w:t>
      </w:r>
      <w:proofErr w:type="gramStart"/>
      <w:r w:rsidRPr="00DB18AA">
        <w:rPr>
          <w:rFonts w:ascii="Times New Roman" w:eastAsia="Times New Roman" w:hAnsi="Times New Roman" w:cs="Times New Roman"/>
          <w:sz w:val="24"/>
          <w:szCs w:val="24"/>
          <w:lang w:eastAsia="ar-SA"/>
        </w:rPr>
        <w:t>руки</w:t>
      </w:r>
      <w:proofErr w:type="gramEnd"/>
      <w:r w:rsidRPr="00DB18AA">
        <w:rPr>
          <w:rFonts w:ascii="Times New Roman" w:eastAsia="Times New Roman" w:hAnsi="Times New Roman" w:cs="Times New Roman"/>
          <w:sz w:val="24"/>
          <w:szCs w:val="24"/>
          <w:lang w:eastAsia="ar-SA"/>
        </w:rPr>
        <w:t xml:space="preserve"> на коленях внизу.1-встать на колени, 2-и.п.(8 раз).</w:t>
      </w:r>
    </w:p>
    <w:p w:rsidR="00DB18AA" w:rsidRPr="00DB18AA" w:rsidRDefault="00DB18AA" w:rsidP="00DB18AA">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ar-SA"/>
        </w:rPr>
      </w:pP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ноги вместе, руки внизу.1-прыжок ноги врозь, руки в стороны, 2-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.(4 раза).</w:t>
      </w:r>
    </w:p>
    <w:p w:rsidR="00DB18AA" w:rsidRPr="00DB18AA" w:rsidRDefault="00DB18AA" w:rsidP="00DB18AA">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ar-SA"/>
        </w:rPr>
      </w:pPr>
      <w:proofErr w:type="gramStart"/>
      <w:r w:rsidRPr="00DB18AA">
        <w:rPr>
          <w:rFonts w:ascii="Times New Roman" w:eastAsia="Times New Roman" w:hAnsi="Times New Roman" w:cs="Times New Roman"/>
          <w:sz w:val="24"/>
          <w:szCs w:val="24"/>
          <w:lang w:eastAsia="ar-SA"/>
        </w:rPr>
        <w:t xml:space="preserve">Прыжки на правой ноге(4 раза), на левой (4 раза), повторить упражнение 8 раз. </w:t>
      </w:r>
      <w:proofErr w:type="gramEnd"/>
    </w:p>
    <w:p w:rsidR="00DB18AA" w:rsidRPr="00DB18AA" w:rsidRDefault="00DB18AA" w:rsidP="00DB18AA">
      <w:pPr>
        <w:numPr>
          <w:ilvl w:val="0"/>
          <w:numId w:val="8"/>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Ритмичная ходьба.</w:t>
      </w:r>
    </w:p>
    <w:p w:rsidR="00DB18AA" w:rsidRPr="00DB18AA" w:rsidRDefault="00DB18AA" w:rsidP="00DB18AA">
      <w:pPr>
        <w:suppressAutoHyphens/>
        <w:spacing w:after="0" w:line="240" w:lineRule="auto"/>
        <w:jc w:val="both"/>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 xml:space="preserve">            </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 xml:space="preserve">«Аэробика для </w:t>
      </w:r>
      <w:proofErr w:type="gramStart"/>
      <w:r w:rsidRPr="00DB18AA">
        <w:rPr>
          <w:rFonts w:ascii="Times New Roman" w:eastAsia="Times New Roman" w:hAnsi="Times New Roman" w:cs="Times New Roman"/>
          <w:b/>
          <w:sz w:val="24"/>
          <w:szCs w:val="24"/>
          <w:lang w:eastAsia="ar-SA"/>
        </w:rPr>
        <w:t>зверят</w:t>
      </w:r>
      <w:proofErr w:type="gramEnd"/>
      <w:r w:rsidRPr="00DB18AA">
        <w:rPr>
          <w:rFonts w:ascii="Times New Roman" w:eastAsia="Times New Roman" w:hAnsi="Times New Roman" w:cs="Times New Roman"/>
          <w:b/>
          <w:sz w:val="24"/>
          <w:szCs w:val="24"/>
          <w:lang w:eastAsia="ar-SA"/>
        </w:rPr>
        <w:t>».</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«Идем в зоопарк». Переступающий шаг с пятки на носок, руки согнуты в локтях.</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«Медведь чешет спинку об дерево». Поднимание плеч: попеременно правое и левое, затем одновременно.</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«Обезьяна срывает бананы с ветки». Поднимание на носки, руки вверх попеременно.</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«Ежик проверяет свои запасы». Вращение кистями рук, руки в стороны. «Но тут он нас заметил и решил поиграть в прятки». Прогиб спины.</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«Красаве</w:t>
      </w:r>
      <w:proofErr w:type="gramStart"/>
      <w:r w:rsidRPr="00DB18AA">
        <w:rPr>
          <w:rFonts w:ascii="Times New Roman" w:eastAsia="Times New Roman" w:hAnsi="Times New Roman" w:cs="Times New Roman"/>
          <w:sz w:val="24"/>
          <w:szCs w:val="24"/>
          <w:lang w:eastAsia="ar-SA"/>
        </w:rPr>
        <w:t>ц-</w:t>
      </w:r>
      <w:proofErr w:type="gramEnd"/>
      <w:r w:rsidRPr="00DB18AA">
        <w:rPr>
          <w:rFonts w:ascii="Times New Roman" w:eastAsia="Times New Roman" w:hAnsi="Times New Roman" w:cs="Times New Roman"/>
          <w:sz w:val="24"/>
          <w:szCs w:val="24"/>
          <w:lang w:eastAsia="ar-SA"/>
        </w:rPr>
        <w:t xml:space="preserve"> павлин раскрыл свой большой хвост и закрыл». Встречные движения рук перед собой.</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«Большой пятнистый жираф покачивает своей длинной шеей». Руки вверху в замке.</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«Хищная пантера потягивается на солнышке». Прогиб, руки в замке вверху.</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«Полосатый енот моет свою мордочку лапами». Руки перед собой, круговые движения ладонями.</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«Страус с длинной шеей спрятал свою голову в песок». Наклоны в стороны.</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«Летят дикие лебеди, машут крыльями». Наклоны вперед, руки в стороны.</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lastRenderedPageBreak/>
        <w:t>«Важно похаживает по болоту стройная цапля». Дорожка шагов: ставить ногу в сторону на носок, руки в стороны – 4 шага вперед, 4 шага назад.</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«Маленький пони показывает цирковые номера». Поочередное поднимание правой, левой ноги, стоя на четвереньках.</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«Перешагивание через камни, ямки». Ходьба на месте.</w:t>
      </w:r>
    </w:p>
    <w:p w:rsidR="00DB18AA" w:rsidRPr="00DB18AA" w:rsidRDefault="00DB18AA" w:rsidP="00DB18AA">
      <w:pPr>
        <w:numPr>
          <w:ilvl w:val="0"/>
          <w:numId w:val="9"/>
        </w:numPr>
        <w:suppressAutoHyphens/>
        <w:spacing w:after="0" w:line="240" w:lineRule="auto"/>
        <w:ind w:left="0" w:firstLine="0"/>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«Бег по тропинке </w:t>
      </w:r>
      <w:proofErr w:type="gramStart"/>
      <w:r w:rsidRPr="00DB18AA">
        <w:rPr>
          <w:rFonts w:ascii="Times New Roman" w:eastAsia="Times New Roman" w:hAnsi="Times New Roman" w:cs="Times New Roman"/>
          <w:sz w:val="24"/>
          <w:szCs w:val="24"/>
          <w:lang w:eastAsia="ar-SA"/>
        </w:rPr>
        <w:t>в глубь</w:t>
      </w:r>
      <w:proofErr w:type="gramEnd"/>
      <w:r w:rsidRPr="00DB18AA">
        <w:rPr>
          <w:rFonts w:ascii="Times New Roman" w:eastAsia="Times New Roman" w:hAnsi="Times New Roman" w:cs="Times New Roman"/>
          <w:sz w:val="24"/>
          <w:szCs w:val="24"/>
          <w:lang w:eastAsia="ar-SA"/>
        </w:rPr>
        <w:t xml:space="preserve"> леса». Бег на месте.</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15.«Перепрыгивание через поваленное дерево». Подскоки на месте, с продвижением вперед.</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16. «На полянке пушистый зайка прыгает от кустика к кустику». Прыжки на двух ногах из стороны в сторону.</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17. «Побежали его догонять». Бег по кругу.</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18. «Встретили лисичку-сестричку». Ходьба на носках, на пятках. Руки перед собой.</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19. «Лисичка увидела нас, испугалась и убежала». Бег по кругу.</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20. «Выскочили зайчата». Прыжки на двух ногах с продвижением вперед.</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21. «Кенгуру убежала из зоопарка». Прыжки с высоким подниманием колен.</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22. «Проводили кенгуру обратно в зоопарк». Ходьба обычная. Построение в три колонны. Дыхательные упражнения.</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23. Релаксация. </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«Чебурашка».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Я не кукла, не </w:t>
      </w:r>
      <w:proofErr w:type="gramStart"/>
      <w:r w:rsidRPr="00DB18AA">
        <w:rPr>
          <w:rFonts w:ascii="Times New Roman" w:eastAsia="Times New Roman" w:hAnsi="Times New Roman" w:cs="Times New Roman"/>
          <w:sz w:val="24"/>
          <w:szCs w:val="24"/>
          <w:lang w:eastAsia="ru-RU"/>
        </w:rPr>
        <w:t>зверюшка</w:t>
      </w:r>
      <w:proofErr w:type="gramEnd"/>
      <w:r w:rsidRPr="00DB18AA">
        <w:rPr>
          <w:rFonts w:ascii="Times New Roman" w:eastAsia="Times New Roman" w:hAnsi="Times New Roman" w:cs="Times New Roman"/>
          <w:sz w:val="24"/>
          <w:szCs w:val="24"/>
          <w:lang w:eastAsia="ru-RU"/>
        </w:rPr>
        <w:t>,</w:t>
      </w:r>
      <w:r w:rsidRPr="00DB18AA">
        <w:rPr>
          <w:rFonts w:ascii="Times New Roman" w:eastAsia="Times New Roman" w:hAnsi="Times New Roman" w:cs="Times New Roman"/>
          <w:sz w:val="24"/>
          <w:szCs w:val="24"/>
          <w:lang w:eastAsia="ru-RU"/>
        </w:rPr>
        <w:br/>
        <w:t>А забавная игрушка.</w:t>
      </w:r>
      <w:r w:rsidRPr="00DB18AA">
        <w:rPr>
          <w:rFonts w:ascii="Times New Roman" w:eastAsia="Times New Roman" w:hAnsi="Times New Roman" w:cs="Times New Roman"/>
          <w:sz w:val="24"/>
          <w:szCs w:val="24"/>
          <w:lang w:eastAsia="ru-RU"/>
        </w:rPr>
        <w:br/>
        <w:t>Очень славная мордашка,</w:t>
      </w:r>
      <w:r w:rsidRPr="00DB18AA">
        <w:rPr>
          <w:rFonts w:ascii="Times New Roman" w:eastAsia="Times New Roman" w:hAnsi="Times New Roman" w:cs="Times New Roman"/>
          <w:sz w:val="24"/>
          <w:szCs w:val="24"/>
          <w:lang w:eastAsia="ru-RU"/>
        </w:rPr>
        <w:br/>
        <w:t>Моё имя «Чебурашка».</w:t>
      </w:r>
      <w:r w:rsidRPr="00DB18AA">
        <w:rPr>
          <w:rFonts w:ascii="Times New Roman" w:eastAsia="Times New Roman" w:hAnsi="Times New Roman" w:cs="Times New Roman"/>
          <w:sz w:val="24"/>
          <w:szCs w:val="24"/>
          <w:lang w:eastAsia="ru-RU"/>
        </w:rPr>
        <w:br/>
        <w:t>И.П. - стоя, руки опущены.</w:t>
      </w:r>
      <w:r w:rsidRPr="00DB18AA">
        <w:rPr>
          <w:rFonts w:ascii="Times New Roman" w:eastAsia="Times New Roman" w:hAnsi="Times New Roman" w:cs="Times New Roman"/>
          <w:sz w:val="24"/>
          <w:szCs w:val="24"/>
          <w:lang w:eastAsia="ru-RU"/>
        </w:rPr>
        <w:br/>
      </w:r>
      <w:r w:rsidRPr="00DB18AA">
        <w:rPr>
          <w:rFonts w:ascii="Times New Roman" w:eastAsia="Times New Roman" w:hAnsi="Times New Roman" w:cs="Times New Roman"/>
          <w:b/>
          <w:sz w:val="24"/>
          <w:szCs w:val="24"/>
          <w:lang w:eastAsia="ru-RU"/>
        </w:rPr>
        <w:t>Вступление</w:t>
      </w:r>
      <w:r w:rsidRPr="00DB18AA">
        <w:rPr>
          <w:rFonts w:ascii="Times New Roman" w:eastAsia="Times New Roman" w:hAnsi="Times New Roman" w:cs="Times New Roman"/>
          <w:sz w:val="24"/>
          <w:szCs w:val="24"/>
          <w:lang w:eastAsia="ru-RU"/>
        </w:rPr>
        <w:t>: покачивание головой в ритме музыки.</w:t>
      </w:r>
      <w:r w:rsidRPr="00DB18AA">
        <w:rPr>
          <w:rFonts w:ascii="Times New Roman" w:eastAsia="Times New Roman" w:hAnsi="Times New Roman" w:cs="Times New Roman"/>
          <w:sz w:val="24"/>
          <w:szCs w:val="24"/>
          <w:lang w:eastAsia="ru-RU"/>
        </w:rPr>
        <w:br/>
      </w:r>
      <w:r w:rsidRPr="00DB18AA">
        <w:rPr>
          <w:rFonts w:ascii="Times New Roman" w:eastAsia="Times New Roman" w:hAnsi="Times New Roman" w:cs="Times New Roman"/>
          <w:b/>
          <w:sz w:val="24"/>
          <w:szCs w:val="24"/>
          <w:lang w:eastAsia="ru-RU"/>
        </w:rPr>
        <w:t>1 куплет:</w:t>
      </w:r>
      <w:r w:rsidRPr="00DB18AA">
        <w:rPr>
          <w:rFonts w:ascii="Times New Roman" w:eastAsia="Times New Roman" w:hAnsi="Times New Roman" w:cs="Times New Roman"/>
          <w:sz w:val="24"/>
          <w:szCs w:val="24"/>
          <w:lang w:eastAsia="ru-RU"/>
        </w:rPr>
        <w:t xml:space="preserve"> приподнимание плеч с полуоборотом направо и налево, слегка приподнимаясь на носках.</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Припев:</w:t>
      </w:r>
      <w:r w:rsidRPr="00DB18AA">
        <w:rPr>
          <w:rFonts w:ascii="Times New Roman" w:eastAsia="Times New Roman" w:hAnsi="Times New Roman" w:cs="Times New Roman"/>
          <w:sz w:val="24"/>
          <w:szCs w:val="24"/>
          <w:lang w:eastAsia="ru-RU"/>
        </w:rPr>
        <w:br/>
        <w:t>На слова «Теперь я» - наклон направо - вперёд, ладони вверх,</w:t>
      </w:r>
      <w:r w:rsidRPr="00DB18AA">
        <w:rPr>
          <w:rFonts w:ascii="Times New Roman" w:eastAsia="Times New Roman" w:hAnsi="Times New Roman" w:cs="Times New Roman"/>
          <w:sz w:val="24"/>
          <w:szCs w:val="24"/>
          <w:lang w:eastAsia="ru-RU"/>
        </w:rPr>
        <w:br/>
        <w:t>«Чебурашка» - выпрямиться, руки вниз,</w:t>
      </w:r>
      <w:r w:rsidRPr="00DB18AA">
        <w:rPr>
          <w:rFonts w:ascii="Times New Roman" w:eastAsia="Times New Roman" w:hAnsi="Times New Roman" w:cs="Times New Roman"/>
          <w:sz w:val="24"/>
          <w:szCs w:val="24"/>
          <w:lang w:eastAsia="ru-RU"/>
        </w:rPr>
        <w:br/>
        <w:t>«мне каждая» - те же движения налево,</w:t>
      </w:r>
      <w:r w:rsidRPr="00DB18AA">
        <w:rPr>
          <w:rFonts w:ascii="Times New Roman" w:eastAsia="Times New Roman" w:hAnsi="Times New Roman" w:cs="Times New Roman"/>
          <w:sz w:val="24"/>
          <w:szCs w:val="24"/>
          <w:lang w:eastAsia="ru-RU"/>
        </w:rPr>
        <w:br/>
        <w:t>«дворняжка» - выпрямиться</w:t>
      </w:r>
      <w:proofErr w:type="gramStart"/>
      <w:r w:rsidRPr="00DB18AA">
        <w:rPr>
          <w:rFonts w:ascii="Times New Roman" w:eastAsia="Times New Roman" w:hAnsi="Times New Roman" w:cs="Times New Roman"/>
          <w:sz w:val="24"/>
          <w:szCs w:val="24"/>
          <w:lang w:eastAsia="ru-RU"/>
        </w:rPr>
        <w:t xml:space="preserve"> ,</w:t>
      </w:r>
      <w:proofErr w:type="gramEnd"/>
      <w:r w:rsidRPr="00DB18AA">
        <w:rPr>
          <w:rFonts w:ascii="Times New Roman" w:eastAsia="Times New Roman" w:hAnsi="Times New Roman" w:cs="Times New Roman"/>
          <w:sz w:val="24"/>
          <w:szCs w:val="24"/>
          <w:lang w:eastAsia="ru-RU"/>
        </w:rPr>
        <w:t xml:space="preserve"> руки опустить,</w:t>
      </w:r>
      <w:r w:rsidRPr="00DB18AA">
        <w:rPr>
          <w:rFonts w:ascii="Times New Roman" w:eastAsia="Times New Roman" w:hAnsi="Times New Roman" w:cs="Times New Roman"/>
          <w:sz w:val="24"/>
          <w:szCs w:val="24"/>
          <w:lang w:eastAsia="ru-RU"/>
        </w:rPr>
        <w:br/>
        <w:t>«при встрече» - правую руку вперёд, ладонь вверх,</w:t>
      </w:r>
      <w:r w:rsidRPr="00DB18AA">
        <w:rPr>
          <w:rFonts w:ascii="Times New Roman" w:eastAsia="Times New Roman" w:hAnsi="Times New Roman" w:cs="Times New Roman"/>
          <w:sz w:val="28"/>
          <w:szCs w:val="28"/>
          <w:lang w:eastAsia="ru-RU"/>
        </w:rPr>
        <w:br/>
      </w:r>
      <w:r w:rsidRPr="00DB18AA">
        <w:rPr>
          <w:rFonts w:ascii="Times New Roman" w:eastAsia="Times New Roman" w:hAnsi="Times New Roman" w:cs="Times New Roman"/>
          <w:sz w:val="24"/>
          <w:szCs w:val="24"/>
          <w:lang w:eastAsia="ru-RU"/>
        </w:rPr>
        <w:t>«сразу» - левую руку так же вперёд</w:t>
      </w:r>
      <w:r w:rsidRPr="00DB18AA">
        <w:rPr>
          <w:rFonts w:ascii="Times New Roman" w:eastAsia="Times New Roman" w:hAnsi="Times New Roman" w:cs="Times New Roman"/>
          <w:sz w:val="24"/>
          <w:szCs w:val="24"/>
          <w:lang w:eastAsia="ru-RU"/>
        </w:rPr>
        <w:br/>
        <w:t>«лапу» - наклон вперёд с вытянутыми руками,</w:t>
      </w:r>
      <w:r w:rsidRPr="00DB18AA">
        <w:rPr>
          <w:rFonts w:ascii="Times New Roman" w:eastAsia="Times New Roman" w:hAnsi="Times New Roman" w:cs="Times New Roman"/>
          <w:sz w:val="24"/>
          <w:szCs w:val="24"/>
          <w:lang w:eastAsia="ru-RU"/>
        </w:rPr>
        <w:br/>
        <w:t>«подаёт» - выпрямиться, руки опустить.</w:t>
      </w:r>
      <w:r w:rsidRPr="00DB18AA">
        <w:rPr>
          <w:rFonts w:ascii="Times New Roman" w:eastAsia="Times New Roman" w:hAnsi="Times New Roman" w:cs="Times New Roman"/>
          <w:sz w:val="24"/>
          <w:szCs w:val="24"/>
          <w:lang w:eastAsia="ru-RU"/>
        </w:rPr>
        <w:br/>
        <w:t>На повторение музыки движения повторяются.</w:t>
      </w:r>
      <w:r w:rsidRPr="00DB18AA">
        <w:rPr>
          <w:rFonts w:ascii="Times New Roman" w:eastAsia="Times New Roman" w:hAnsi="Times New Roman" w:cs="Times New Roman"/>
          <w:sz w:val="24"/>
          <w:szCs w:val="24"/>
          <w:lang w:eastAsia="ru-RU"/>
        </w:rPr>
        <w:br/>
        <w:t>2 куплет:</w:t>
      </w:r>
      <w:r w:rsidRPr="00DB18AA">
        <w:rPr>
          <w:rFonts w:ascii="Times New Roman" w:eastAsia="Times New Roman" w:hAnsi="Times New Roman" w:cs="Times New Roman"/>
          <w:sz w:val="24"/>
          <w:szCs w:val="24"/>
          <w:lang w:eastAsia="ru-RU"/>
        </w:rPr>
        <w:br/>
        <w:t>И.П. - стоя, руки внизу.</w:t>
      </w:r>
      <w:r w:rsidRPr="00DB18AA">
        <w:rPr>
          <w:rFonts w:ascii="Times New Roman" w:eastAsia="Times New Roman" w:hAnsi="Times New Roman" w:cs="Times New Roman"/>
          <w:sz w:val="24"/>
          <w:szCs w:val="24"/>
          <w:lang w:eastAsia="ru-RU"/>
        </w:rPr>
        <w:br/>
        <w:t xml:space="preserve"> «Мне не везло сначала»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1-присесть, упор руками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2</w:t>
      </w:r>
      <w:r w:rsidRPr="00DB18AA">
        <w:rPr>
          <w:rFonts w:ascii="Times New Roman" w:eastAsia="Times New Roman" w:hAnsi="Times New Roman" w:cs="Times New Roman"/>
          <w:sz w:val="24"/>
          <w:szCs w:val="24"/>
          <w:lang w:eastAsia="ru-RU"/>
        </w:rPr>
        <w:t>- прыжок, ноги выпрямить</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3</w:t>
      </w:r>
      <w:r w:rsidRPr="00DB18AA">
        <w:rPr>
          <w:rFonts w:ascii="Times New Roman" w:eastAsia="Times New Roman" w:hAnsi="Times New Roman" w:cs="Times New Roman"/>
          <w:sz w:val="24"/>
          <w:szCs w:val="24"/>
          <w:lang w:eastAsia="ru-RU"/>
        </w:rPr>
        <w:t>- лежа на животе, руки под подбородок</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4</w:t>
      </w:r>
      <w:r w:rsidRPr="00DB18AA">
        <w:rPr>
          <w:rFonts w:ascii="Times New Roman" w:eastAsia="Times New Roman" w:hAnsi="Times New Roman" w:cs="Times New Roman"/>
          <w:sz w:val="24"/>
          <w:szCs w:val="24"/>
          <w:lang w:eastAsia="ru-RU"/>
        </w:rPr>
        <w:t>- болтают ногами, лежа на животе</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«Теперь я вместе с Геной»</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5- прыжок ноги к рукам, упор присев</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6- встают на ноги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7-8- руки вперед, изображают пасть «крокодила»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Припев: движения повторяются, как в 1 куплете</w:t>
      </w:r>
      <w:r w:rsidRPr="00DB18AA">
        <w:rPr>
          <w:rFonts w:ascii="Times New Roman" w:eastAsia="Times New Roman" w:hAnsi="Times New Roman" w:cs="Times New Roman"/>
          <w:sz w:val="24"/>
          <w:szCs w:val="24"/>
          <w:lang w:eastAsia="ru-RU"/>
        </w:rPr>
        <w:br/>
        <w:t>3 куплет:</w:t>
      </w:r>
      <w:r w:rsidRPr="00DB18AA">
        <w:rPr>
          <w:rFonts w:ascii="Times New Roman" w:eastAsia="Times New Roman" w:hAnsi="Times New Roman" w:cs="Times New Roman"/>
          <w:sz w:val="24"/>
          <w:szCs w:val="24"/>
          <w:lang w:eastAsia="ru-RU"/>
        </w:rPr>
        <w:br/>
        <w:t>И.П. - стоя, руки согнуты в локтях, ладони у головы («уши», как у Чебурашки)</w:t>
      </w:r>
      <w:r w:rsidRPr="00DB18AA">
        <w:rPr>
          <w:rFonts w:ascii="Times New Roman" w:eastAsia="Times New Roman" w:hAnsi="Times New Roman" w:cs="Times New Roman"/>
          <w:sz w:val="24"/>
          <w:szCs w:val="24"/>
          <w:lang w:eastAsia="ru-RU"/>
        </w:rPr>
        <w:br/>
        <w:t xml:space="preserve">Наклоны туловища вправо - влево в соответствии с музыкой(2 раза вправо и 2 раза влево </w:t>
      </w:r>
      <w:r w:rsidRPr="00DB18AA">
        <w:rPr>
          <w:rFonts w:ascii="Times New Roman" w:eastAsia="Times New Roman" w:hAnsi="Times New Roman" w:cs="Times New Roman"/>
          <w:sz w:val="24"/>
          <w:szCs w:val="24"/>
          <w:lang w:eastAsia="ru-RU"/>
        </w:rPr>
        <w:lastRenderedPageBreak/>
        <w:t>попеременно).</w:t>
      </w:r>
      <w:r w:rsidRPr="00DB18AA">
        <w:rPr>
          <w:rFonts w:ascii="Times New Roman" w:eastAsia="Times New Roman" w:hAnsi="Times New Roman" w:cs="Times New Roman"/>
          <w:sz w:val="24"/>
          <w:szCs w:val="24"/>
          <w:lang w:eastAsia="ru-RU"/>
        </w:rPr>
        <w:br/>
        <w:t>Припев: движения повторяются как в 1 и 2 куплетах.</w:t>
      </w:r>
    </w:p>
    <w:p w:rsidR="00DB18AA" w:rsidRPr="00DB18AA" w:rsidRDefault="00DB18AA" w:rsidP="00DB18AA">
      <w:pPr>
        <w:suppressAutoHyphens/>
        <w:spacing w:after="0" w:line="240" w:lineRule="auto"/>
        <w:ind w:left="720"/>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«В каждом маленьком ребенке»</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Запев:</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1-8 – ходьба на месте</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1-8- 8 хлопков в ладоши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1-8- 8 прыжков на месте</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1-6 – поочередно выпрямляют согнутые в локтях руки («боксеры»)</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7-8- приседают </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1-8 – медленно встают («вылезает из пеленок»)</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1-2- поворот вправо, правую руку ко лбу («смотрят  по сторонам»)</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3-4 – руки на пояс</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5-6 тоже влево</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7-8- руки на пояс</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1-8 – бег на месте</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1-4- прыжок ноги врозь, руки в стороны</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5-8 – прыжок ноги вместе, руки на пояс.</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Проигрыш:</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1-16 – бег по кругу друг за другом</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1-8 – ползание на четвереньках</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1-8- собираются в середине круга, стоя на четвереньках</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1-8- ложатся на спину, машут руками и ногами («барахтаются»)</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С окончанием музыки, руки кладут под щеку, поворачиваются набок, засыпают.</w:t>
      </w:r>
    </w:p>
    <w:p w:rsidR="00DB18AA" w:rsidRPr="00DB18AA" w:rsidRDefault="00DB18AA" w:rsidP="00DB18AA">
      <w:pPr>
        <w:suppressAutoHyphens/>
        <w:spacing w:after="0" w:line="240" w:lineRule="auto"/>
        <w:ind w:left="720"/>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«Львенок и черепаха».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ru-RU"/>
        </w:rPr>
        <w:t>1-й куплет.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ru-RU"/>
        </w:rPr>
        <w:t>1. Сидя, поджав ноги, руки упором сзади. Поочередно сгибают ноги в коленях, а затем выпрямляют.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ru-RU"/>
        </w:rPr>
        <w:t xml:space="preserve">2. Ноги, согнутые в коленях кладут справа от себя, возвращают </w:t>
      </w:r>
      <w:proofErr w:type="gramStart"/>
      <w:r w:rsidRPr="00DB18AA">
        <w:rPr>
          <w:rFonts w:ascii="Times New Roman" w:eastAsia="Times New Roman" w:hAnsi="Times New Roman" w:cs="Times New Roman"/>
          <w:sz w:val="24"/>
          <w:szCs w:val="24"/>
          <w:lang w:eastAsia="ru-RU"/>
        </w:rPr>
        <w:t>в</w:t>
      </w:r>
      <w:proofErr w:type="gramEnd"/>
      <w:r w:rsidRPr="00DB18AA">
        <w:rPr>
          <w:rFonts w:ascii="Times New Roman" w:eastAsia="Times New Roman" w:hAnsi="Times New Roman" w:cs="Times New Roman"/>
          <w:sz w:val="24"/>
          <w:szCs w:val="24"/>
          <w:lang w:eastAsia="ru-RU"/>
        </w:rPr>
        <w:t xml:space="preserve"> </w:t>
      </w:r>
      <w:proofErr w:type="spellStart"/>
      <w:r w:rsidRPr="00DB18AA">
        <w:rPr>
          <w:rFonts w:ascii="Times New Roman" w:eastAsia="Times New Roman" w:hAnsi="Times New Roman" w:cs="Times New Roman"/>
          <w:sz w:val="24"/>
          <w:szCs w:val="24"/>
          <w:lang w:eastAsia="ru-RU"/>
        </w:rPr>
        <w:t>и.п</w:t>
      </w:r>
      <w:proofErr w:type="spellEnd"/>
      <w:r w:rsidRPr="00DB18AA">
        <w:rPr>
          <w:rFonts w:ascii="Times New Roman" w:eastAsia="Times New Roman" w:hAnsi="Times New Roman" w:cs="Times New Roman"/>
          <w:sz w:val="24"/>
          <w:szCs w:val="24"/>
          <w:lang w:eastAsia="ru-RU"/>
        </w:rPr>
        <w:t>., затем слева от себя.</w:t>
      </w:r>
    </w:p>
    <w:p w:rsidR="00DB18AA" w:rsidRPr="00DB18AA" w:rsidRDefault="00DB18AA" w:rsidP="00DB18AA">
      <w:pPr>
        <w:suppressAutoHyphens/>
        <w:spacing w:after="0" w:line="240" w:lineRule="auto"/>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2-й куплет.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Дети сгибают руки в локтях и идут вперед на ягодицах, затем возвращаются назад («крокодил ползет»)</w:t>
      </w:r>
    </w:p>
    <w:p w:rsidR="00DB18AA" w:rsidRPr="00DB18AA" w:rsidRDefault="00DB18AA" w:rsidP="00DB18AA">
      <w:pPr>
        <w:suppressAutoHyphens/>
        <w:spacing w:after="0" w:line="240" w:lineRule="auto"/>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3-й куплет.</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ru-RU"/>
        </w:rPr>
        <w:t xml:space="preserve">     Лежа на животе, </w:t>
      </w:r>
      <w:proofErr w:type="spellStart"/>
      <w:r w:rsidRPr="00DB18AA">
        <w:rPr>
          <w:rFonts w:ascii="Times New Roman" w:eastAsia="Times New Roman" w:hAnsi="Times New Roman" w:cs="Times New Roman"/>
          <w:sz w:val="24"/>
          <w:szCs w:val="24"/>
          <w:lang w:eastAsia="ru-RU"/>
        </w:rPr>
        <w:t>оперевшись</w:t>
      </w:r>
      <w:proofErr w:type="spellEnd"/>
      <w:r w:rsidRPr="00DB18AA">
        <w:rPr>
          <w:rFonts w:ascii="Times New Roman" w:eastAsia="Times New Roman" w:hAnsi="Times New Roman" w:cs="Times New Roman"/>
          <w:sz w:val="24"/>
          <w:szCs w:val="24"/>
          <w:lang w:eastAsia="ru-RU"/>
        </w:rPr>
        <w:t xml:space="preserve"> подбородком на согнутые в локтях руки, качают ногами.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ru-RU"/>
        </w:rPr>
        <w:t xml:space="preserve">     Ложатся на бок, положив голову,  на согнутую в локте руку и </w:t>
      </w:r>
      <w:proofErr w:type="gramStart"/>
      <w:r w:rsidRPr="00DB18AA">
        <w:rPr>
          <w:rFonts w:ascii="Times New Roman" w:eastAsia="Times New Roman" w:hAnsi="Times New Roman" w:cs="Times New Roman"/>
          <w:sz w:val="24"/>
          <w:szCs w:val="24"/>
          <w:lang w:eastAsia="ru-RU"/>
        </w:rPr>
        <w:t>забросив одна нога другую</w:t>
      </w:r>
      <w:proofErr w:type="gramEnd"/>
      <w:r w:rsidRPr="00DB18AA">
        <w:rPr>
          <w:rFonts w:ascii="Times New Roman" w:eastAsia="Times New Roman" w:hAnsi="Times New Roman" w:cs="Times New Roman"/>
          <w:sz w:val="24"/>
          <w:szCs w:val="24"/>
          <w:lang w:eastAsia="ru-RU"/>
        </w:rPr>
        <w:t>.</w:t>
      </w:r>
    </w:p>
    <w:p w:rsidR="00DB18AA" w:rsidRPr="00DB18AA" w:rsidRDefault="00DB18AA" w:rsidP="00DB18AA">
      <w:pPr>
        <w:suppressAutoHyphens/>
        <w:spacing w:after="0" w:line="240" w:lineRule="auto"/>
        <w:ind w:left="360" w:right="567" w:firstLine="540"/>
        <w:jc w:val="center"/>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«Весёлый слонёнок».</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Дети становятся парами по кругу. Всё изображают слонят.</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1 фигура - поднимают руки, согнутые в локтях  (ладони на уровне уха, пальцы растопырены - это  слонёнок показывает  «уши»).  </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iCs/>
          <w:sz w:val="24"/>
          <w:szCs w:val="24"/>
          <w:lang w:eastAsia="ar-SA"/>
        </w:rPr>
        <w:t xml:space="preserve">     2 фигура</w:t>
      </w:r>
      <w:r w:rsidRPr="00DB18AA">
        <w:rPr>
          <w:rFonts w:ascii="Times New Roman" w:eastAsia="Times New Roman" w:hAnsi="Times New Roman" w:cs="Times New Roman"/>
          <w:i/>
          <w:iCs/>
          <w:sz w:val="24"/>
          <w:szCs w:val="24"/>
          <w:lang w:eastAsia="ar-SA"/>
        </w:rPr>
        <w:t xml:space="preserve"> - </w:t>
      </w:r>
      <w:r w:rsidRPr="00DB18AA">
        <w:rPr>
          <w:rFonts w:ascii="Times New Roman" w:eastAsia="Times New Roman" w:hAnsi="Times New Roman" w:cs="Times New Roman"/>
          <w:sz w:val="24"/>
          <w:szCs w:val="24"/>
          <w:lang w:eastAsia="ar-SA"/>
        </w:rPr>
        <w:t>На «раз»</w:t>
      </w:r>
      <w:r w:rsidRPr="00DB18AA">
        <w:rPr>
          <w:rFonts w:ascii="Times New Roman" w:eastAsia="Times New Roman" w:hAnsi="Times New Roman" w:cs="Times New Roman"/>
          <w:i/>
          <w:iCs/>
          <w:sz w:val="24"/>
          <w:szCs w:val="24"/>
          <w:lang w:eastAsia="ar-SA"/>
        </w:rPr>
        <w:t xml:space="preserve"> </w:t>
      </w:r>
      <w:r w:rsidRPr="00DB18AA">
        <w:rPr>
          <w:rFonts w:ascii="Times New Roman" w:eastAsia="Times New Roman" w:hAnsi="Times New Roman" w:cs="Times New Roman"/>
          <w:sz w:val="24"/>
          <w:szCs w:val="24"/>
          <w:lang w:eastAsia="ar-SA"/>
        </w:rPr>
        <w:t xml:space="preserve">делают широкий шаг правой нагой, перенося на неё вес тела, разводят руки в стороны. На «два» приставляют левую ногу к </w:t>
      </w:r>
      <w:proofErr w:type="gramStart"/>
      <w:r w:rsidRPr="00DB18AA">
        <w:rPr>
          <w:rFonts w:ascii="Times New Roman" w:eastAsia="Times New Roman" w:hAnsi="Times New Roman" w:cs="Times New Roman"/>
          <w:sz w:val="24"/>
          <w:szCs w:val="24"/>
          <w:lang w:eastAsia="ar-SA"/>
        </w:rPr>
        <w:t>правой</w:t>
      </w:r>
      <w:proofErr w:type="gramEnd"/>
      <w:r w:rsidRPr="00DB18AA">
        <w:rPr>
          <w:rFonts w:ascii="Times New Roman" w:eastAsia="Times New Roman" w:hAnsi="Times New Roman" w:cs="Times New Roman"/>
          <w:sz w:val="24"/>
          <w:szCs w:val="24"/>
          <w:lang w:eastAsia="ar-SA"/>
        </w:rPr>
        <w:t>, слегка приседая. Руки сгибают в локтях, пальцы растопырены и направлены вверх.</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iCs/>
          <w:sz w:val="24"/>
          <w:szCs w:val="24"/>
          <w:lang w:eastAsia="ar-SA"/>
        </w:rPr>
        <w:t xml:space="preserve">     3 фигура -</w:t>
      </w:r>
      <w:r w:rsidRPr="00DB18AA">
        <w:rPr>
          <w:rFonts w:ascii="Times New Roman" w:eastAsia="Times New Roman" w:hAnsi="Times New Roman" w:cs="Times New Roman"/>
          <w:sz w:val="24"/>
          <w:szCs w:val="24"/>
          <w:lang w:eastAsia="ar-SA"/>
        </w:rPr>
        <w:t xml:space="preserve"> Слонёнок вытягивает «хобот»</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w:t>
      </w:r>
      <w:proofErr w:type="gramStart"/>
      <w:r w:rsidRPr="00DB18AA">
        <w:rPr>
          <w:rFonts w:ascii="Times New Roman" w:eastAsia="Times New Roman" w:hAnsi="Times New Roman" w:cs="Times New Roman"/>
          <w:sz w:val="24"/>
          <w:szCs w:val="24"/>
          <w:lang w:eastAsia="ar-SA"/>
        </w:rPr>
        <w:t>На «раз» оставляют правую ногу назад на носок, одновременно слегка наклонив корпус вперёд, вытягивая перед грудью обе руки, положив правую ладонь на левую, ладони смотрят вниз.</w:t>
      </w:r>
      <w:proofErr w:type="gramEnd"/>
      <w:r w:rsidRPr="00DB18AA">
        <w:rPr>
          <w:rFonts w:ascii="Times New Roman" w:eastAsia="Times New Roman" w:hAnsi="Times New Roman" w:cs="Times New Roman"/>
          <w:sz w:val="24"/>
          <w:szCs w:val="24"/>
          <w:lang w:eastAsia="ar-SA"/>
        </w:rPr>
        <w:t xml:space="preserve"> На «два» приставляют правую ногу к </w:t>
      </w:r>
      <w:proofErr w:type="gramStart"/>
      <w:r w:rsidRPr="00DB18AA">
        <w:rPr>
          <w:rFonts w:ascii="Times New Roman" w:eastAsia="Times New Roman" w:hAnsi="Times New Roman" w:cs="Times New Roman"/>
          <w:sz w:val="24"/>
          <w:szCs w:val="24"/>
          <w:lang w:eastAsia="ar-SA"/>
        </w:rPr>
        <w:t>левой</w:t>
      </w:r>
      <w:proofErr w:type="gramEnd"/>
      <w:r w:rsidRPr="00DB18AA">
        <w:rPr>
          <w:rFonts w:ascii="Times New Roman" w:eastAsia="Times New Roman" w:hAnsi="Times New Roman" w:cs="Times New Roman"/>
          <w:sz w:val="24"/>
          <w:szCs w:val="24"/>
          <w:lang w:eastAsia="ar-SA"/>
        </w:rPr>
        <w:t>, слегка приседая. Руки сгибают в локтях, пальцы растопырены.</w:t>
      </w:r>
    </w:p>
    <w:p w:rsidR="00DB18AA" w:rsidRPr="00DB18AA" w:rsidRDefault="00DB18AA" w:rsidP="00DB18AA">
      <w:pPr>
        <w:suppressAutoHyphens/>
        <w:spacing w:after="0" w:line="240" w:lineRule="auto"/>
        <w:ind w:right="567"/>
        <w:jc w:val="both"/>
        <w:rPr>
          <w:rFonts w:ascii="Times New Roman" w:eastAsia="Times New Roman" w:hAnsi="Times New Roman" w:cs="Times New Roman"/>
          <w:i/>
          <w:iCs/>
          <w:sz w:val="24"/>
          <w:szCs w:val="24"/>
          <w:lang w:eastAsia="ar-SA"/>
        </w:rPr>
      </w:pPr>
      <w:r w:rsidRPr="00DB18AA">
        <w:rPr>
          <w:rFonts w:ascii="Times New Roman" w:eastAsia="Times New Roman" w:hAnsi="Times New Roman" w:cs="Times New Roman"/>
          <w:iCs/>
          <w:sz w:val="24"/>
          <w:szCs w:val="24"/>
          <w:lang w:eastAsia="ar-SA"/>
        </w:rPr>
        <w:t xml:space="preserve">     4 фигура -</w:t>
      </w:r>
      <w:r w:rsidRPr="00DB18AA">
        <w:rPr>
          <w:rFonts w:ascii="Times New Roman" w:eastAsia="Times New Roman" w:hAnsi="Times New Roman" w:cs="Times New Roman"/>
          <w:sz w:val="24"/>
          <w:szCs w:val="24"/>
          <w:lang w:eastAsia="ar-SA"/>
        </w:rPr>
        <w:t xml:space="preserve"> поворачиваются вокруг себя, </w:t>
      </w:r>
      <w:proofErr w:type="gramStart"/>
      <w:r w:rsidRPr="00DB18AA">
        <w:rPr>
          <w:rFonts w:ascii="Times New Roman" w:eastAsia="Times New Roman" w:hAnsi="Times New Roman" w:cs="Times New Roman"/>
          <w:sz w:val="24"/>
          <w:szCs w:val="24"/>
          <w:lang w:eastAsia="ar-SA"/>
        </w:rPr>
        <w:t>переступая с ноги на ногу и переваливаясь из стороны на сторону растопыренные пальцы держат на уровне</w:t>
      </w:r>
      <w:proofErr w:type="gramEnd"/>
      <w:r w:rsidRPr="00DB18AA">
        <w:rPr>
          <w:rFonts w:ascii="Times New Roman" w:eastAsia="Times New Roman" w:hAnsi="Times New Roman" w:cs="Times New Roman"/>
          <w:sz w:val="24"/>
          <w:szCs w:val="24"/>
          <w:lang w:eastAsia="ar-SA"/>
        </w:rPr>
        <w:t xml:space="preserve"> ушей.</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iCs/>
          <w:sz w:val="24"/>
          <w:szCs w:val="24"/>
          <w:lang w:eastAsia="ar-SA"/>
        </w:rPr>
        <w:t xml:space="preserve">     5 фигура </w:t>
      </w:r>
      <w:r w:rsidRPr="00DB18AA">
        <w:rPr>
          <w:rFonts w:ascii="Times New Roman" w:eastAsia="Times New Roman" w:hAnsi="Times New Roman" w:cs="Times New Roman"/>
          <w:sz w:val="24"/>
          <w:szCs w:val="24"/>
          <w:lang w:eastAsia="ar-SA"/>
        </w:rPr>
        <w:t xml:space="preserve"> - идут по кругу,  раскачиваясь из стороны в сторону. </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iCs/>
          <w:sz w:val="24"/>
          <w:szCs w:val="24"/>
          <w:lang w:eastAsia="ar-SA"/>
        </w:rPr>
        <w:t xml:space="preserve">     6 фигура -</w:t>
      </w:r>
      <w:r w:rsidRPr="00DB18AA">
        <w:rPr>
          <w:rFonts w:ascii="Times New Roman" w:eastAsia="Times New Roman" w:hAnsi="Times New Roman" w:cs="Times New Roman"/>
          <w:sz w:val="24"/>
          <w:szCs w:val="24"/>
          <w:lang w:eastAsia="ar-SA"/>
        </w:rPr>
        <w:t xml:space="preserve"> выполняют полуприседание</w:t>
      </w:r>
      <w:r w:rsidRPr="00DB18AA">
        <w:rPr>
          <w:rFonts w:ascii="Times New Roman" w:eastAsia="Times New Roman" w:hAnsi="Times New Roman" w:cs="Times New Roman"/>
          <w:iCs/>
          <w:sz w:val="24"/>
          <w:szCs w:val="24"/>
          <w:lang w:eastAsia="ar-SA"/>
        </w:rPr>
        <w:t xml:space="preserve"> </w:t>
      </w:r>
      <w:r w:rsidRPr="00DB18AA">
        <w:rPr>
          <w:rFonts w:ascii="Times New Roman" w:eastAsia="Times New Roman" w:hAnsi="Times New Roman" w:cs="Times New Roman"/>
          <w:sz w:val="24"/>
          <w:szCs w:val="24"/>
          <w:lang w:eastAsia="ar-SA"/>
        </w:rPr>
        <w:t xml:space="preserve">с поворотом корпуса влево, вправо. </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iCs/>
          <w:sz w:val="24"/>
          <w:szCs w:val="24"/>
          <w:lang w:eastAsia="ar-SA"/>
        </w:rPr>
        <w:t xml:space="preserve">     7 фигура - </w:t>
      </w:r>
      <w:r w:rsidRPr="00DB18AA">
        <w:rPr>
          <w:rFonts w:ascii="Times New Roman" w:eastAsia="Times New Roman" w:hAnsi="Times New Roman" w:cs="Times New Roman"/>
          <w:sz w:val="24"/>
          <w:szCs w:val="24"/>
          <w:lang w:eastAsia="ar-SA"/>
        </w:rPr>
        <w:t>кружатся вокруг себя, переваливаясь.</w:t>
      </w:r>
    </w:p>
    <w:p w:rsidR="00DB18AA" w:rsidRPr="00DB18AA" w:rsidRDefault="00DB18AA" w:rsidP="00DB18AA">
      <w:pPr>
        <w:suppressAutoHyphens/>
        <w:spacing w:after="0" w:line="240" w:lineRule="auto"/>
        <w:ind w:left="360" w:right="567" w:firstLine="540"/>
        <w:jc w:val="center"/>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«Тик-так».</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Cs/>
          <w:sz w:val="24"/>
          <w:szCs w:val="24"/>
          <w:lang w:eastAsia="ar-SA"/>
        </w:rPr>
        <w:lastRenderedPageBreak/>
        <w:t xml:space="preserve">      Дети</w:t>
      </w:r>
      <w:r w:rsidRPr="00DB18AA">
        <w:rPr>
          <w:rFonts w:ascii="Times New Roman" w:eastAsia="Times New Roman" w:hAnsi="Times New Roman" w:cs="Times New Roman"/>
          <w:sz w:val="24"/>
          <w:szCs w:val="24"/>
          <w:lang w:eastAsia="ar-SA"/>
        </w:rPr>
        <w:t xml:space="preserve"> стоят в шахматном порядке.</w:t>
      </w:r>
    </w:p>
    <w:p w:rsidR="00DB18AA" w:rsidRPr="00DB18AA" w:rsidRDefault="00DB18AA" w:rsidP="00DB18AA">
      <w:pPr>
        <w:suppressAutoHyphens/>
        <w:spacing w:after="0" w:line="240" w:lineRule="auto"/>
        <w:ind w:right="567"/>
        <w:jc w:val="both"/>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 xml:space="preserve">      1 фигура – </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Cs/>
          <w:sz w:val="24"/>
          <w:szCs w:val="24"/>
          <w:lang w:eastAsia="ar-SA"/>
        </w:rPr>
        <w:t xml:space="preserve">     1)</w:t>
      </w:r>
      <w:r w:rsidRPr="00DB18AA">
        <w:rPr>
          <w:rFonts w:ascii="Times New Roman" w:eastAsia="Times New Roman" w:hAnsi="Times New Roman" w:cs="Times New Roman"/>
          <w:b/>
          <w:bCs/>
          <w:sz w:val="24"/>
          <w:szCs w:val="24"/>
          <w:lang w:eastAsia="ar-SA"/>
        </w:rPr>
        <w:t xml:space="preserve"> </w:t>
      </w:r>
      <w:r w:rsidRPr="00DB18AA">
        <w:rPr>
          <w:rFonts w:ascii="Times New Roman" w:eastAsia="Times New Roman" w:hAnsi="Times New Roman" w:cs="Times New Roman"/>
          <w:sz w:val="24"/>
          <w:szCs w:val="24"/>
          <w:lang w:eastAsia="ar-SA"/>
        </w:rPr>
        <w:t>Строят треугольный «домик» часов «кукушка» над головой. Для этого четырьмя мелкими рывками поднимают руки через стороны вверх, повернув ладони с согнутыми пальцами вперёд, и образуют над головой треугольник  «крыша», а локти  рук согнуты и направлены в стороны.</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2) Мелкими рывками опускают руки через стороны вниз.</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iCs/>
          <w:sz w:val="24"/>
          <w:szCs w:val="24"/>
          <w:lang w:eastAsia="ar-SA"/>
        </w:rPr>
        <w:t xml:space="preserve">     2 фигура -</w:t>
      </w:r>
      <w:r w:rsidRPr="00DB18AA">
        <w:rPr>
          <w:rFonts w:ascii="Times New Roman" w:eastAsia="Times New Roman" w:hAnsi="Times New Roman" w:cs="Times New Roman"/>
          <w:iCs/>
          <w:sz w:val="24"/>
          <w:szCs w:val="24"/>
          <w:lang w:eastAsia="ar-SA"/>
        </w:rPr>
        <w:t xml:space="preserve"> </w:t>
      </w:r>
      <w:r w:rsidRPr="00DB18AA">
        <w:rPr>
          <w:rFonts w:ascii="Times New Roman" w:eastAsia="Times New Roman" w:hAnsi="Times New Roman" w:cs="Times New Roman"/>
          <w:sz w:val="24"/>
          <w:szCs w:val="24"/>
          <w:lang w:eastAsia="ar-SA"/>
        </w:rPr>
        <w:t>Часы «заводятся». Выполняют попеременные движения руками, правая рука идёт вперёд, а левая одновременно отводится назад (ладони повёрнуты ребром, пальцы сомкнуты, локти выпрямлены). Затем, наоборот, левая рука идёт вперёд, а правая отводится назад.</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iCs/>
          <w:sz w:val="24"/>
          <w:szCs w:val="24"/>
          <w:lang w:eastAsia="ar-SA"/>
        </w:rPr>
        <w:t xml:space="preserve">     3 фигура -</w:t>
      </w:r>
      <w:r w:rsidRPr="00DB18AA">
        <w:rPr>
          <w:rFonts w:ascii="Times New Roman" w:eastAsia="Times New Roman" w:hAnsi="Times New Roman" w:cs="Times New Roman"/>
          <w:iCs/>
          <w:sz w:val="24"/>
          <w:szCs w:val="24"/>
          <w:lang w:eastAsia="ar-SA"/>
        </w:rPr>
        <w:t xml:space="preserve">  </w:t>
      </w:r>
      <w:r w:rsidRPr="00DB18AA">
        <w:rPr>
          <w:rFonts w:ascii="Times New Roman" w:eastAsia="Times New Roman" w:hAnsi="Times New Roman" w:cs="Times New Roman"/>
          <w:sz w:val="24"/>
          <w:szCs w:val="24"/>
          <w:lang w:eastAsia="ar-SA"/>
        </w:rPr>
        <w:t>Выполняют четыре высоких шага на месте (носки оттянуты), продолжая изображать ход часов руками</w:t>
      </w:r>
    </w:p>
    <w:p w:rsidR="00DB18AA" w:rsidRPr="00DB18AA" w:rsidRDefault="00DB18AA" w:rsidP="00DB18AA">
      <w:pPr>
        <w:suppressAutoHyphens/>
        <w:spacing w:after="0" w:line="240" w:lineRule="auto"/>
        <w:ind w:right="56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iCs/>
          <w:sz w:val="24"/>
          <w:szCs w:val="24"/>
          <w:lang w:eastAsia="ar-SA"/>
        </w:rPr>
        <w:t xml:space="preserve">     4 фигура -</w:t>
      </w:r>
      <w:r w:rsidRPr="00DB18AA">
        <w:rPr>
          <w:rFonts w:ascii="Times New Roman" w:eastAsia="Times New Roman" w:hAnsi="Times New Roman" w:cs="Times New Roman"/>
          <w:iCs/>
          <w:sz w:val="24"/>
          <w:szCs w:val="24"/>
          <w:lang w:eastAsia="ar-SA"/>
        </w:rPr>
        <w:t xml:space="preserve"> </w:t>
      </w:r>
      <w:r w:rsidRPr="00DB18AA">
        <w:rPr>
          <w:rFonts w:ascii="Times New Roman" w:eastAsia="Times New Roman" w:hAnsi="Times New Roman" w:cs="Times New Roman"/>
          <w:sz w:val="24"/>
          <w:szCs w:val="24"/>
          <w:lang w:eastAsia="ar-SA"/>
        </w:rPr>
        <w:t>Изображают «бой часов». Выпрямленными в локтях руками хлопают над головой.</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iCs/>
          <w:sz w:val="24"/>
          <w:szCs w:val="24"/>
          <w:lang w:eastAsia="ar-SA"/>
        </w:rPr>
        <w:t xml:space="preserve">     5 фигура -</w:t>
      </w:r>
      <w:r w:rsidRPr="00DB18AA">
        <w:rPr>
          <w:rFonts w:ascii="Times New Roman" w:eastAsia="Times New Roman" w:hAnsi="Times New Roman" w:cs="Times New Roman"/>
          <w:sz w:val="24"/>
          <w:szCs w:val="24"/>
          <w:lang w:eastAsia="ar-SA"/>
        </w:rPr>
        <w:t xml:space="preserve">  Сесть, согнуть ноги в коленях так, чтобы подошвы обеих ног касались друг друга. Держась руками за носки ног, раскачиваться из стороны в сторону. </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360" w:lineRule="auto"/>
        <w:jc w:val="right"/>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Приложение 8.</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bCs/>
          <w:sz w:val="24"/>
          <w:szCs w:val="24"/>
          <w:lang w:eastAsia="ar-SA"/>
        </w:rPr>
        <w:t>Музыкально-подвижные игры</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«Жуки и пчелы».</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Играющие делятся на две команды: мальчики – «жуки», девочки – «пчелы». По команде «Жуки!» мальчики бегают по залу со звуком «ж-ж-ж», по команде «Пчелы!» девочки бегают со звуком «з-з-з».</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Правила: звуки произносить четко и звонко, внимательно слушать команды. Когда жуки летают, пчелы стоят молча, и наоборот.</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«Цветочки на полянке».</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выбирают себе названия цветов и садятся по всему залу. По жребию выбранный цветок и начинает догонять. Когда убегающему цветку грозит опасность быть пойманным, он называет имя какого-нибудь другого цветка, а сам садится на пол. Убегает названный цветок.</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Правила: пойманный цветок меняет свое название. Нельзя повторяться или называть имя уже имеющегося цветка.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Вариант: называться можно не только цветами, но и зверями, рыбами, птицами.</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«Сугробы».</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Дети разбегаются по залу под музыку, по сигналу собираются группами вокруг 3-4 обручей и берутся за руки или поднимают их вверх, образуя сугробы».</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«Слушай команду».</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     Звучит спокойная, но не слишком медленная музыка. Дети идут друг за другом. Внезапно музыка прекращается. Все останавливаются, слушают произнесенную шепотом команду ведущего (например</w:t>
      </w:r>
      <w:proofErr w:type="gramStart"/>
      <w:r w:rsidRPr="00DB18AA">
        <w:rPr>
          <w:rFonts w:ascii="Times New Roman" w:eastAsia="Times New Roman" w:hAnsi="Times New Roman" w:cs="Times New Roman"/>
          <w:sz w:val="24"/>
          <w:szCs w:val="24"/>
          <w:lang w:eastAsia="ar-SA"/>
        </w:rPr>
        <w:t>:? «</w:t>
      </w:r>
      <w:proofErr w:type="gramEnd"/>
      <w:r w:rsidRPr="00DB18AA">
        <w:rPr>
          <w:rFonts w:ascii="Times New Roman" w:eastAsia="Times New Roman" w:hAnsi="Times New Roman" w:cs="Times New Roman"/>
          <w:sz w:val="24"/>
          <w:szCs w:val="24"/>
          <w:lang w:eastAsia="ar-SA"/>
        </w:rPr>
        <w:t>Положите правую руку на плечо соседа») и тотчас же её выполняют. Затем снова звучит музыка. И все продолжают идти.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педагогу сменить действия  расшалившихся ребят, а детям – успокоиться и без труда переключиться на другой, более спокойный вид деятельности.</w:t>
      </w:r>
    </w:p>
    <w:p w:rsidR="00DB18AA" w:rsidRPr="00DB18AA" w:rsidRDefault="00DB18AA" w:rsidP="00DB18AA">
      <w:pPr>
        <w:suppressAutoHyphens/>
        <w:spacing w:after="0" w:line="240" w:lineRule="auto"/>
        <w:jc w:val="center"/>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bCs/>
          <w:sz w:val="24"/>
          <w:szCs w:val="24"/>
          <w:lang w:eastAsia="ru-RU"/>
        </w:rPr>
        <w:t>«Поменяйся»</w:t>
      </w:r>
      <w:r w:rsidRPr="00DB18AA">
        <w:rPr>
          <w:rFonts w:ascii="Times New Roman" w:eastAsia="Times New Roman" w:hAnsi="Times New Roman" w:cs="Times New Roman"/>
          <w:sz w:val="24"/>
          <w:szCs w:val="24"/>
          <w:lang w:eastAsia="ru-RU"/>
        </w:rPr>
        <w:t xml:space="preserve"> (на различение регистра)</w:t>
      </w:r>
    </w:p>
    <w:p w:rsidR="00DB18AA" w:rsidRPr="00DB18AA" w:rsidRDefault="00DB18AA" w:rsidP="00DB18AA">
      <w:pPr>
        <w:suppressAutoHyphens/>
        <w:spacing w:after="0" w:line="240" w:lineRule="auto"/>
        <w:jc w:val="center"/>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iCs/>
          <w:sz w:val="24"/>
          <w:szCs w:val="24"/>
          <w:lang w:eastAsia="ru-RU"/>
        </w:rPr>
        <w:t>Описание игры:</w:t>
      </w:r>
    </w:p>
    <w:p w:rsidR="00DB18AA" w:rsidRPr="00DB18AA" w:rsidRDefault="00DB18AA" w:rsidP="00DB18AA">
      <w:pPr>
        <w:suppressAutoHyphens/>
        <w:spacing w:after="0" w:line="240" w:lineRule="auto"/>
        <w:jc w:val="center"/>
        <w:rPr>
          <w:rFonts w:ascii="Times New Roman" w:eastAsia="Times New Roman" w:hAnsi="Times New Roman" w:cs="Times New Roman"/>
          <w:sz w:val="24"/>
          <w:szCs w:val="24"/>
          <w:lang w:eastAsia="ru-RU"/>
        </w:rPr>
      </w:pPr>
      <w:r w:rsidRPr="00DB18AA">
        <w:rPr>
          <w:rFonts w:ascii="Times New Roman" w:eastAsia="Times New Roman" w:hAnsi="Times New Roman" w:cs="Times New Roman"/>
          <w:iCs/>
          <w:sz w:val="24"/>
          <w:szCs w:val="24"/>
          <w:lang w:eastAsia="ru-RU"/>
        </w:rPr>
        <w:lastRenderedPageBreak/>
        <w:t xml:space="preserve"> Дети стоят по кругу, взявшись за руки. Один ребенок стоит в середине круга. Это – водящий. Под музыку первой части (А) дети поскоками с ноги на ногу продвигаются по кругу, не расцепляя круг. Водящий, стоя на месте, хлопает в ладоши в такт музыке.</w:t>
      </w:r>
      <w:r w:rsidRPr="00DB18AA">
        <w:rPr>
          <w:rFonts w:ascii="Times New Roman" w:eastAsia="Times New Roman" w:hAnsi="Times New Roman" w:cs="Times New Roman"/>
          <w:sz w:val="24"/>
          <w:szCs w:val="24"/>
          <w:lang w:eastAsia="ru-RU"/>
        </w:rPr>
        <w:t xml:space="preserve"> </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w:t>
      </w:r>
      <w:r w:rsidRPr="00DB18AA">
        <w:rPr>
          <w:rFonts w:ascii="Times New Roman" w:eastAsia="Times New Roman" w:hAnsi="Times New Roman" w:cs="Times New Roman"/>
          <w:iCs/>
          <w:sz w:val="24"/>
          <w:szCs w:val="24"/>
          <w:lang w:eastAsia="ru-RU"/>
        </w:rPr>
        <w:t>Под музыку второй части (Б) дети останавливаются и, стоя на месте, хлопают в ладоши, а водящий поскоками движется по кругу.</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iCs/>
          <w:sz w:val="24"/>
          <w:szCs w:val="24"/>
          <w:lang w:eastAsia="ru-RU"/>
        </w:rPr>
        <w:t xml:space="preserve">     Под музыку третьей части (В) все дети, стоящие в круге, опускают руки, а водящий останавливается.</w:t>
      </w:r>
    </w:p>
    <w:p w:rsidR="00DB18AA" w:rsidRPr="00DB18AA" w:rsidRDefault="00DB18AA" w:rsidP="00DB18AA">
      <w:pPr>
        <w:suppressAutoHyphens/>
        <w:spacing w:after="0" w:line="240" w:lineRule="auto"/>
        <w:jc w:val="both"/>
        <w:rPr>
          <w:rFonts w:ascii="Times New Roman" w:eastAsia="Times New Roman" w:hAnsi="Times New Roman" w:cs="Times New Roman"/>
          <w:iCs/>
          <w:sz w:val="24"/>
          <w:szCs w:val="24"/>
          <w:lang w:eastAsia="ru-RU"/>
        </w:rPr>
      </w:pPr>
      <w:r w:rsidRPr="00DB18AA">
        <w:rPr>
          <w:rFonts w:ascii="Times New Roman" w:eastAsia="Times New Roman" w:hAnsi="Times New Roman" w:cs="Times New Roman"/>
          <w:iCs/>
          <w:sz w:val="24"/>
          <w:szCs w:val="24"/>
          <w:lang w:eastAsia="ru-RU"/>
        </w:rPr>
        <w:t xml:space="preserve">     Водящий и ребенок, который стоит напротив него, соединяют ладони правых рук, обходят один вокруг другого два раза простыми шагами, на последнем такте музыки они меняются местами: водящий встает в общий круг, а на его место выходит ребенок, с которым он кружился. Игра повторяется без остановки музыки.</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«Передай платочек».</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Дети выстраиваются по кругу лицом к центру на расстоянии одной вытянутой руки.</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Музыка </w:t>
      </w:r>
      <w:proofErr w:type="gramStart"/>
      <w:r w:rsidRPr="00DB18AA">
        <w:rPr>
          <w:rFonts w:ascii="Times New Roman" w:eastAsia="Times New Roman" w:hAnsi="Times New Roman" w:cs="Times New Roman"/>
          <w:sz w:val="24"/>
          <w:szCs w:val="24"/>
          <w:lang w:eastAsia="ru-RU"/>
        </w:rPr>
        <w:t>очень плавная</w:t>
      </w:r>
      <w:proofErr w:type="gramEnd"/>
      <w:r w:rsidRPr="00DB18AA">
        <w:rPr>
          <w:rFonts w:ascii="Times New Roman" w:eastAsia="Times New Roman" w:hAnsi="Times New Roman" w:cs="Times New Roman"/>
          <w:sz w:val="24"/>
          <w:szCs w:val="24"/>
          <w:lang w:eastAsia="ru-RU"/>
        </w:rPr>
        <w:t xml:space="preserve">, мягкая, лиричная. У одного из детей находится платочек в правой руке. 1 такт - ребёнок передаёт платочек через первую позицию рук. Рядом стоящий принимает его в конце такта и т.д., остальные дети отхлопывают такт. В конце музыкальной фразы, то </w:t>
      </w:r>
      <w:proofErr w:type="gramStart"/>
      <w:r w:rsidRPr="00DB18AA">
        <w:rPr>
          <w:rFonts w:ascii="Times New Roman" w:eastAsia="Times New Roman" w:hAnsi="Times New Roman" w:cs="Times New Roman"/>
          <w:sz w:val="24"/>
          <w:szCs w:val="24"/>
          <w:lang w:eastAsia="ru-RU"/>
        </w:rPr>
        <w:t>ребёнок</w:t>
      </w:r>
      <w:proofErr w:type="gramEnd"/>
      <w:r w:rsidRPr="00DB18AA">
        <w:rPr>
          <w:rFonts w:ascii="Times New Roman" w:eastAsia="Times New Roman" w:hAnsi="Times New Roman" w:cs="Times New Roman"/>
          <w:sz w:val="24"/>
          <w:szCs w:val="24"/>
          <w:lang w:eastAsia="ru-RU"/>
        </w:rPr>
        <w:t xml:space="preserve"> у которого оказывается платочек выходит в центр круга и на вторую часть быстрой музыки импровизирует, а все остальные дружно хлопают.</w:t>
      </w:r>
    </w:p>
    <w:p w:rsidR="00DB18AA" w:rsidRPr="00DB18AA" w:rsidRDefault="00DB18AA" w:rsidP="00DB18AA">
      <w:pPr>
        <w:suppressAutoHyphens/>
        <w:spacing w:after="0" w:line="240" w:lineRule="auto"/>
        <w:jc w:val="both"/>
        <w:rPr>
          <w:rFonts w:ascii="Times New Roman" w:eastAsia="Times New Roman" w:hAnsi="Times New Roman" w:cs="Times New Roman"/>
          <w:i/>
          <w:sz w:val="24"/>
          <w:szCs w:val="24"/>
          <w:lang w:eastAsia="ru-RU"/>
        </w:rPr>
      </w:pPr>
      <w:r w:rsidRPr="00DB18AA">
        <w:rPr>
          <w:rFonts w:ascii="Times New Roman" w:eastAsia="Times New Roman" w:hAnsi="Times New Roman" w:cs="Times New Roman"/>
          <w:i/>
          <w:sz w:val="24"/>
          <w:szCs w:val="24"/>
          <w:lang w:eastAsia="ru-RU"/>
        </w:rPr>
        <w:t>Развивает: музыкальный слух, аккуратность, вежливость, умение действовать в характере музыки, активно принимать самостоятельное решение в движение.</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«Рыбки».</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На полу из веревки выкладывается «домик». Для музыкального сопровождения подбирается плавная, неторопливая музыка с двумя ярко выраженными частями. На первую часть музыки дети – «рыбки» двигаются по залу, на вторую часть – «заплывают в домик». При повторении игры – «домик» становится меньше.</w:t>
      </w:r>
    </w:p>
    <w:p w:rsidR="00DB18AA" w:rsidRPr="00DB18AA" w:rsidRDefault="00DB18AA" w:rsidP="00DB18AA">
      <w:pPr>
        <w:suppressAutoHyphens/>
        <w:spacing w:after="0" w:line="240" w:lineRule="auto"/>
        <w:jc w:val="center"/>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«Плетень».</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Дети встают в две линии напротив друг друга, образовав при этом плетень. Одна из шеренг начинает первой, другая стоит на месте. Дети начинают движения, </w:t>
      </w:r>
      <w:proofErr w:type="gramStart"/>
      <w:r w:rsidRPr="00DB18AA">
        <w:rPr>
          <w:rFonts w:ascii="Times New Roman" w:eastAsia="Times New Roman" w:hAnsi="Times New Roman" w:cs="Times New Roman"/>
          <w:sz w:val="24"/>
          <w:szCs w:val="24"/>
          <w:lang w:eastAsia="ru-RU"/>
        </w:rPr>
        <w:t>заданное</w:t>
      </w:r>
      <w:proofErr w:type="gramEnd"/>
      <w:r w:rsidRPr="00DB18AA">
        <w:rPr>
          <w:rFonts w:ascii="Times New Roman" w:eastAsia="Times New Roman" w:hAnsi="Times New Roman" w:cs="Times New Roman"/>
          <w:sz w:val="24"/>
          <w:szCs w:val="24"/>
          <w:lang w:eastAsia="ru-RU"/>
        </w:rPr>
        <w:t xml:space="preserve"> педагогом (простой шаг, шаг на </w:t>
      </w:r>
      <w:proofErr w:type="spellStart"/>
      <w:r w:rsidRPr="00DB18AA">
        <w:rPr>
          <w:rFonts w:ascii="Times New Roman" w:eastAsia="Times New Roman" w:hAnsi="Times New Roman" w:cs="Times New Roman"/>
          <w:sz w:val="24"/>
          <w:szCs w:val="24"/>
          <w:lang w:eastAsia="ru-RU"/>
        </w:rPr>
        <w:t>полупальцах</w:t>
      </w:r>
      <w:proofErr w:type="spellEnd"/>
      <w:r w:rsidRPr="00DB18AA">
        <w:rPr>
          <w:rFonts w:ascii="Times New Roman" w:eastAsia="Times New Roman" w:hAnsi="Times New Roman" w:cs="Times New Roman"/>
          <w:sz w:val="24"/>
          <w:szCs w:val="24"/>
          <w:lang w:eastAsia="ru-RU"/>
        </w:rPr>
        <w:t xml:space="preserve"> и т.д.). Затем делает вторая шеренга, первая стоит на месте. На новую музыкальную фразу дети разбегаются по всей площадке (музыкальное сопровождение полька). На хлопок педагога все дети должны выстроиться в шеренги в исходное положение. Здесь проявляется элемент соревнования в том, кто быстрее построит плетень.</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«Цапля и лягушки».</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ar-SA"/>
        </w:rPr>
        <w:t xml:space="preserve">     Все играющие - лягушки, а один человек – цапля (стоит в середине круга). Под веселую музыку лягушки начинают прыгать, квакать, веселиться. Как только музыка прекращается, лягушки приседают и не двигаются. Тех, кто пошевелиться, цапля забирает к себе, и они помогают ей ловить остальных лягушек. Игра проводиться несколько раз. </w:t>
      </w:r>
      <w:proofErr w:type="gramStart"/>
      <w:r w:rsidRPr="00DB18AA">
        <w:rPr>
          <w:rFonts w:ascii="Times New Roman" w:eastAsia="Times New Roman" w:hAnsi="Times New Roman" w:cs="Times New Roman"/>
          <w:sz w:val="24"/>
          <w:szCs w:val="24"/>
          <w:lang w:eastAsia="ar-SA"/>
        </w:rPr>
        <w:t>Самые</w:t>
      </w:r>
      <w:proofErr w:type="gramEnd"/>
      <w:r w:rsidRPr="00DB18AA">
        <w:rPr>
          <w:rFonts w:ascii="Times New Roman" w:eastAsia="Times New Roman" w:hAnsi="Times New Roman" w:cs="Times New Roman"/>
          <w:sz w:val="24"/>
          <w:szCs w:val="24"/>
          <w:lang w:eastAsia="ar-SA"/>
        </w:rPr>
        <w:t xml:space="preserve"> осторожные объявляются «царевнами – лягушками». Выделяется лучшая цапля. </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ru-RU"/>
        </w:rPr>
      </w:pPr>
    </w:p>
    <w:p w:rsidR="00DB18AA" w:rsidRPr="00DB18AA" w:rsidRDefault="00DB18AA" w:rsidP="00DB18AA">
      <w:pPr>
        <w:suppressAutoHyphens/>
        <w:spacing w:after="0" w:line="240" w:lineRule="auto"/>
        <w:ind w:firstLine="357"/>
        <w:jc w:val="center"/>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ru-RU"/>
        </w:rPr>
        <w:t>«Тихие воротца».</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Музыка лёгкая, весёлая.</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ru-RU"/>
        </w:rPr>
        <w:t xml:space="preserve">     Два ведущих становятся лицом друг к другу, берутся за руки и поднимают их наверх. Остальные играющие тихо и легко с одной и той же стороны (чтобы не было столкновения) пробегают под воротцами. Задача играющих при опускании рук вниз поймать играющих. Когда водящие стоят с закрытыми глазами.</w:t>
      </w:r>
      <w:r w:rsidRPr="00DB18AA">
        <w:rPr>
          <w:rFonts w:ascii="Times New Roman" w:eastAsia="Times New Roman" w:hAnsi="Times New Roman" w:cs="Times New Roman"/>
          <w:sz w:val="24"/>
          <w:szCs w:val="24"/>
          <w:lang w:eastAsia="ru-RU"/>
        </w:rPr>
        <w:br/>
      </w:r>
      <w:proofErr w:type="gramStart"/>
      <w:r w:rsidRPr="00DB18AA">
        <w:rPr>
          <w:rFonts w:ascii="Times New Roman" w:eastAsia="Times New Roman" w:hAnsi="Times New Roman" w:cs="Times New Roman"/>
          <w:sz w:val="24"/>
          <w:szCs w:val="24"/>
          <w:lang w:eastAsia="ru-RU"/>
        </w:rPr>
        <w:t>Следить за тем, чтобы водящие опускали руки плавно, а не резко, что бы не ударить играющих и чтобы водящие не подсматривали.</w:t>
      </w:r>
      <w:proofErr w:type="gramEnd"/>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«Встреча».</w:t>
      </w:r>
    </w:p>
    <w:p w:rsidR="00DB18AA" w:rsidRPr="00DB18AA" w:rsidRDefault="00DB18AA" w:rsidP="00DB18AA">
      <w:pPr>
        <w:suppressAutoHyphens/>
        <w:spacing w:after="0" w:line="240" w:lineRule="auto"/>
        <w:ind w:firstLine="357"/>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lastRenderedPageBreak/>
        <w:t>Дети стоят лицом друг к другу.</w:t>
      </w:r>
      <w:r w:rsidRPr="00DB18AA">
        <w:rPr>
          <w:rFonts w:ascii="Times New Roman" w:eastAsia="Times New Roman" w:hAnsi="Times New Roman" w:cs="Times New Roman"/>
          <w:sz w:val="24"/>
          <w:szCs w:val="24"/>
          <w:lang w:eastAsia="ru-RU"/>
        </w:rPr>
        <w:br/>
        <w:t>1-2 такты: дети первой шеренги выполняют четыре прыжка на встречу второй шеренге, вторая шеренга стоит на месте.</w:t>
      </w:r>
      <w:r w:rsidRPr="00DB18AA">
        <w:rPr>
          <w:rFonts w:ascii="Times New Roman" w:eastAsia="Times New Roman" w:hAnsi="Times New Roman" w:cs="Times New Roman"/>
          <w:sz w:val="24"/>
          <w:szCs w:val="24"/>
          <w:lang w:eastAsia="ru-RU"/>
        </w:rPr>
        <w:br/>
        <w:t>3-4 такты: вторая шеренга прыгает на встречу.</w:t>
      </w:r>
      <w:r w:rsidRPr="00DB18AA">
        <w:rPr>
          <w:rFonts w:ascii="Times New Roman" w:eastAsia="Times New Roman" w:hAnsi="Times New Roman" w:cs="Times New Roman"/>
          <w:sz w:val="24"/>
          <w:szCs w:val="24"/>
          <w:lang w:eastAsia="ru-RU"/>
        </w:rPr>
        <w:br/>
        <w:t>5-6 такты: первая шеренга возвращается на место.</w:t>
      </w:r>
      <w:r w:rsidRPr="00DB18AA">
        <w:rPr>
          <w:rFonts w:ascii="Times New Roman" w:eastAsia="Times New Roman" w:hAnsi="Times New Roman" w:cs="Times New Roman"/>
          <w:sz w:val="24"/>
          <w:szCs w:val="24"/>
          <w:lang w:eastAsia="ru-RU"/>
        </w:rPr>
        <w:br/>
        <w:t>7-8 такты: вторая шеренга возвращается на место.</w:t>
      </w:r>
      <w:r w:rsidRPr="00DB18AA">
        <w:rPr>
          <w:rFonts w:ascii="Times New Roman" w:eastAsia="Times New Roman" w:hAnsi="Times New Roman" w:cs="Times New Roman"/>
          <w:sz w:val="24"/>
          <w:szCs w:val="24"/>
          <w:lang w:eastAsia="ru-RU"/>
        </w:rPr>
        <w:br/>
        <w:t>9-12 такты: на месте прыгают в повороте.</w:t>
      </w:r>
      <w:r w:rsidRPr="00DB18AA">
        <w:rPr>
          <w:rFonts w:ascii="Times New Roman" w:eastAsia="Times New Roman" w:hAnsi="Times New Roman" w:cs="Times New Roman"/>
          <w:sz w:val="24"/>
          <w:szCs w:val="24"/>
          <w:lang w:eastAsia="ru-RU"/>
        </w:rPr>
        <w:br/>
        <w:t xml:space="preserve">     Во время поворота можно исполнить хлопки.</w:t>
      </w:r>
      <w:r w:rsidRPr="00DB18AA">
        <w:rPr>
          <w:rFonts w:ascii="Times New Roman" w:eastAsia="Times New Roman" w:hAnsi="Times New Roman" w:cs="Times New Roman"/>
          <w:sz w:val="24"/>
          <w:szCs w:val="24"/>
          <w:lang w:eastAsia="ru-RU"/>
        </w:rPr>
        <w:br/>
        <w:t>Следить за тем, чтобы во время прыжков дети сохраняли вертикальное положение. Игра развивает чувство ансамбля, музыкальность, память и умение.</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ru-RU"/>
        </w:rPr>
      </w:pP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jc w:val="right"/>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Приложение 9.</w:t>
      </w:r>
    </w:p>
    <w:p w:rsidR="00DB18AA" w:rsidRPr="00DB18AA" w:rsidRDefault="00DB18AA" w:rsidP="00DB18AA">
      <w:pPr>
        <w:suppressAutoHyphens/>
        <w:spacing w:after="0" w:line="240" w:lineRule="auto"/>
        <w:jc w:val="center"/>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Игровой самомассаж</w:t>
      </w:r>
    </w:p>
    <w:p w:rsidR="00DB18AA" w:rsidRPr="00DB18AA" w:rsidRDefault="00DB18AA" w:rsidP="00DB18AA">
      <w:pPr>
        <w:suppressAutoHyphens/>
        <w:spacing w:after="0" w:line="240" w:lineRule="auto"/>
        <w:jc w:val="center"/>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«Ладошки»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Поглаживание отдельных частей тела в определённом порядке в образно-игровой форме. Для кистей и пальцев.</w:t>
      </w:r>
    </w:p>
    <w:p w:rsidR="00DB18AA" w:rsidRPr="00DB18AA" w:rsidRDefault="00DB18AA" w:rsidP="00DB18AA">
      <w:pPr>
        <w:suppressAutoHyphens/>
        <w:spacing w:after="0" w:line="240" w:lineRule="auto"/>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sz w:val="24"/>
          <w:szCs w:val="24"/>
          <w:lang w:eastAsia="ru-RU"/>
        </w:rPr>
        <w:br/>
        <w:t>Разотру ладошки сильно (растирание ладоней)</w:t>
      </w:r>
      <w:r w:rsidRPr="00DB18AA">
        <w:rPr>
          <w:rFonts w:ascii="Times New Roman" w:eastAsia="Times New Roman" w:hAnsi="Times New Roman" w:cs="Times New Roman"/>
          <w:sz w:val="24"/>
          <w:szCs w:val="24"/>
          <w:lang w:eastAsia="ru-RU"/>
        </w:rPr>
        <w:br/>
        <w:t>Каждый пальчик покручу (захватить каждый пальчик)</w:t>
      </w:r>
      <w:r w:rsidRPr="00DB18AA">
        <w:rPr>
          <w:rFonts w:ascii="Times New Roman" w:eastAsia="Times New Roman" w:hAnsi="Times New Roman" w:cs="Times New Roman"/>
          <w:sz w:val="24"/>
          <w:szCs w:val="24"/>
          <w:lang w:eastAsia="ru-RU"/>
        </w:rPr>
        <w:br/>
        <w:t>Поздороваюсь с ним сильно (у основания и выкручивающим движением)</w:t>
      </w:r>
      <w:r w:rsidRPr="00DB18AA">
        <w:rPr>
          <w:rFonts w:ascii="Times New Roman" w:eastAsia="Times New Roman" w:hAnsi="Times New Roman" w:cs="Times New Roman"/>
          <w:sz w:val="24"/>
          <w:szCs w:val="24"/>
          <w:lang w:eastAsia="ru-RU"/>
        </w:rPr>
        <w:br/>
        <w:t>И вытягивать начну (движением дойти до ногтевой фаланги).</w:t>
      </w:r>
      <w:r w:rsidRPr="00DB18AA">
        <w:rPr>
          <w:rFonts w:ascii="Times New Roman" w:eastAsia="Times New Roman" w:hAnsi="Times New Roman" w:cs="Times New Roman"/>
          <w:sz w:val="24"/>
          <w:szCs w:val="24"/>
          <w:lang w:eastAsia="ru-RU"/>
        </w:rPr>
        <w:br/>
        <w:t>Затем руки я помою («моют» руки)</w:t>
      </w:r>
      <w:r w:rsidRPr="00DB18AA">
        <w:rPr>
          <w:rFonts w:ascii="Times New Roman" w:eastAsia="Times New Roman" w:hAnsi="Times New Roman" w:cs="Times New Roman"/>
          <w:sz w:val="24"/>
          <w:szCs w:val="24"/>
          <w:lang w:eastAsia="ru-RU"/>
        </w:rPr>
        <w:br/>
        <w:t>Пальчик в пальчик я вложу (пальцы в «замок»)</w:t>
      </w:r>
      <w:r w:rsidRPr="00DB18AA">
        <w:rPr>
          <w:rFonts w:ascii="Times New Roman" w:eastAsia="Times New Roman" w:hAnsi="Times New Roman" w:cs="Times New Roman"/>
          <w:sz w:val="24"/>
          <w:szCs w:val="24"/>
          <w:lang w:eastAsia="ru-RU"/>
        </w:rPr>
        <w:br/>
        <w:t>На замочек их закрою,</w:t>
      </w:r>
      <w:r w:rsidRPr="00DB18AA">
        <w:rPr>
          <w:rFonts w:ascii="Times New Roman" w:eastAsia="Times New Roman" w:hAnsi="Times New Roman" w:cs="Times New Roman"/>
          <w:sz w:val="24"/>
          <w:szCs w:val="24"/>
          <w:lang w:eastAsia="ru-RU"/>
        </w:rPr>
        <w:br/>
        <w:t>И тепло поберегу.</w:t>
      </w:r>
      <w:r w:rsidRPr="00DB18AA">
        <w:rPr>
          <w:rFonts w:ascii="Times New Roman" w:eastAsia="Times New Roman" w:hAnsi="Times New Roman" w:cs="Times New Roman"/>
          <w:sz w:val="24"/>
          <w:szCs w:val="24"/>
          <w:lang w:eastAsia="ru-RU"/>
        </w:rPr>
        <w:br/>
        <w:t xml:space="preserve">Выпущу я пальчики (пальцы расцепить) </w:t>
      </w:r>
      <w:r w:rsidRPr="00DB18AA">
        <w:rPr>
          <w:rFonts w:ascii="Times New Roman" w:eastAsia="Times New Roman" w:hAnsi="Times New Roman" w:cs="Times New Roman"/>
          <w:sz w:val="24"/>
          <w:szCs w:val="24"/>
          <w:lang w:eastAsia="ru-RU"/>
        </w:rPr>
        <w:br/>
        <w:t xml:space="preserve">Пусть бегут как зайчики (перебирать ими). </w:t>
      </w:r>
      <w:r w:rsidRPr="00DB18AA">
        <w:rPr>
          <w:rFonts w:ascii="Times New Roman" w:eastAsia="Times New Roman" w:hAnsi="Times New Roman" w:cs="Times New Roman"/>
          <w:sz w:val="24"/>
          <w:szCs w:val="24"/>
          <w:lang w:eastAsia="ru-RU"/>
        </w:rPr>
        <w:br/>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«Лепим лицо».</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Сидя, ноги врозь. Поглаживать лоб, щеки, крылья носа (по лицевым линиям). Нажать на активные точки переносицы, середину бровей, похлопать по щекам.</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«Упругий живот».</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Лежа, погладить живот по часовой стрелке (пощипывание, похлопывание ребром ладони).</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«Быстрые ноги».</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Сидя ноги врозь, потянуть к себе стопу левой ноги; разминая пальцы, растереть стопу левой ноги; разминая пальцы, растереть стопу, хлопать по пяткам ребром ладони. Сделать </w:t>
      </w:r>
      <w:r w:rsidRPr="00DB18AA">
        <w:rPr>
          <w:rFonts w:ascii="Times New Roman" w:eastAsia="Times New Roman" w:hAnsi="Times New Roman" w:cs="Times New Roman"/>
          <w:sz w:val="24"/>
          <w:szCs w:val="24"/>
          <w:lang w:eastAsia="ru-RU"/>
        </w:rPr>
        <w:lastRenderedPageBreak/>
        <w:t>вращательные движения ступней (поглаживание, пощипывание, интенсивное растирание голени и бедра).</w:t>
      </w:r>
    </w:p>
    <w:p w:rsidR="00DB18AA" w:rsidRPr="00DB18AA" w:rsidRDefault="00DB18AA" w:rsidP="00DB18AA">
      <w:pPr>
        <w:suppressAutoHyphens/>
        <w:spacing w:after="0" w:line="240" w:lineRule="auto"/>
        <w:rPr>
          <w:rFonts w:ascii="Times New Roman" w:eastAsia="Times New Roman" w:hAnsi="Times New Roman" w:cs="Times New Roman"/>
          <w:sz w:val="28"/>
          <w:szCs w:val="28"/>
          <w:lang w:eastAsia="ru-RU"/>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«Красивые руки».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Сидя на коленях, «помыть» кисти рук, интенсивно потирая их до появления ощущения тепла. Надавливая на каждый палец, потереть всю руку до плеча, интенсивно нажимая на плечо, предплечье.</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«Умная голова».</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Сидя ноги врозь, одну под себя, проработать активные точки на голове нажатием пальчиков. Провести «граблями» от висков к середине головы (расчесывание пальцами головы).</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«Лебединая шея».</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Сидя по-турецки, поглаживать шею от грудного отдела к подбородку (впереди, с боков), похлопывание по подбородку.</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«Ушки».</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Сидя по-турецки», поглаживать ушные раковины внутри по бороздке, растереть за ушами.</w:t>
      </w:r>
    </w:p>
    <w:p w:rsidR="00DB18AA" w:rsidRPr="00DB18AA" w:rsidRDefault="00DB18AA" w:rsidP="00DB18AA">
      <w:pPr>
        <w:suppressAutoHyphens/>
        <w:spacing w:after="0" w:line="240" w:lineRule="auto"/>
        <w:jc w:val="center"/>
        <w:rPr>
          <w:rFonts w:ascii="Times New Roman" w:eastAsia="Times New Roman" w:hAnsi="Times New Roman" w:cs="Times New Roman"/>
          <w:sz w:val="24"/>
          <w:szCs w:val="24"/>
          <w:lang w:eastAsia="ar-SA"/>
        </w:rPr>
      </w:pPr>
      <w:r w:rsidRPr="00DB18AA">
        <w:rPr>
          <w:rFonts w:ascii="Times New Roman" w:eastAsia="Times New Roman" w:hAnsi="Times New Roman" w:cs="Times New Roman"/>
          <w:b/>
          <w:sz w:val="24"/>
          <w:szCs w:val="24"/>
          <w:lang w:eastAsia="ar-SA"/>
        </w:rPr>
        <w:t>«Лепим человечка»</w:t>
      </w:r>
      <w:r w:rsidRPr="00DB18AA">
        <w:rPr>
          <w:rFonts w:ascii="Times New Roman" w:eastAsia="Times New Roman" w:hAnsi="Times New Roman" w:cs="Times New Roman"/>
          <w:sz w:val="24"/>
          <w:szCs w:val="24"/>
          <w:lang w:eastAsia="ar-SA"/>
        </w:rPr>
        <w:t xml:space="preserve"> (потягивание).</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 xml:space="preserve">Лежа, на вдохе потянуть левую ногу пяткой вперед, левую руку вдоль туловища вниз в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xml:space="preserve">., выдох. На вдохе потянуть правую ногу пяткой вперед, правую руку вдоль туловища вниз в </w:t>
      </w:r>
      <w:proofErr w:type="spellStart"/>
      <w:r w:rsidRPr="00DB18AA">
        <w:rPr>
          <w:rFonts w:ascii="Times New Roman" w:eastAsia="Times New Roman" w:hAnsi="Times New Roman" w:cs="Times New Roman"/>
          <w:sz w:val="24"/>
          <w:szCs w:val="24"/>
          <w:lang w:eastAsia="ar-SA"/>
        </w:rPr>
        <w:t>и.п</w:t>
      </w:r>
      <w:proofErr w:type="spellEnd"/>
      <w:r w:rsidRPr="00DB18AA">
        <w:rPr>
          <w:rFonts w:ascii="Times New Roman" w:eastAsia="Times New Roman" w:hAnsi="Times New Roman" w:cs="Times New Roman"/>
          <w:sz w:val="24"/>
          <w:szCs w:val="24"/>
          <w:lang w:eastAsia="ar-SA"/>
        </w:rPr>
        <w:t>., выдох. Потянуть обе ноги пятками вперед двумя руками вниз вдоль тела.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Default="00DB18AA"/>
    <w:p w:rsidR="00DB18AA" w:rsidRDefault="00DB18AA"/>
    <w:p w:rsidR="00DB18AA" w:rsidRPr="00DB18AA" w:rsidRDefault="00DB18AA" w:rsidP="00DB18AA">
      <w:pPr>
        <w:suppressAutoHyphens/>
        <w:spacing w:after="0" w:line="360" w:lineRule="auto"/>
        <w:jc w:val="right"/>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Приложение 10.</w:t>
      </w:r>
    </w:p>
    <w:p w:rsidR="00DB18AA" w:rsidRPr="00DB18AA" w:rsidRDefault="00DB18AA" w:rsidP="00DB18AA">
      <w:pPr>
        <w:suppressAutoHyphens/>
        <w:spacing w:after="0" w:line="360" w:lineRule="auto"/>
        <w:ind w:firstLine="357"/>
        <w:jc w:val="center"/>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bCs/>
          <w:sz w:val="24"/>
          <w:szCs w:val="24"/>
          <w:lang w:eastAsia="ru-RU"/>
        </w:rPr>
        <w:t>Элементы хореографии</w:t>
      </w:r>
    </w:p>
    <w:p w:rsidR="00DB18AA" w:rsidRPr="00DB18AA" w:rsidRDefault="00DB18AA" w:rsidP="00DB18A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B18AA">
        <w:rPr>
          <w:rFonts w:ascii="Times New Roman" w:eastAsia="Times New Roman" w:hAnsi="Times New Roman" w:cs="Times New Roman"/>
          <w:b/>
          <w:color w:val="000000"/>
          <w:sz w:val="24"/>
          <w:szCs w:val="24"/>
          <w:lang w:eastAsia="ru-RU"/>
        </w:rPr>
        <w:t>Позиции ног.</w:t>
      </w:r>
    </w:p>
    <w:p w:rsidR="00DB18AA" w:rsidRPr="00DB18AA" w:rsidRDefault="00DB18AA" w:rsidP="00DB18A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 xml:space="preserve">     Позиции ног могут  быть выворотными и не выворотными: в первом случае носки развернуты под углом 45 градусов, во втором – ноги параллельны и сближены. </w:t>
      </w:r>
    </w:p>
    <w:p w:rsidR="00DB18AA" w:rsidRPr="00DB18AA" w:rsidRDefault="00DB18AA" w:rsidP="00DB18AA">
      <w:pPr>
        <w:numPr>
          <w:ilvl w:val="0"/>
          <w:numId w:val="10"/>
        </w:numPr>
        <w:tabs>
          <w:tab w:val="left" w:pos="720"/>
        </w:tabs>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Первая позиция ног: пятки соединены, носки разведены в стороны под углом около 45 градусов. Тяжесть корпуса равномерно распределяется на обе ступни.</w:t>
      </w:r>
    </w:p>
    <w:p w:rsidR="00DB18AA" w:rsidRPr="00DB18AA" w:rsidRDefault="00DB18AA" w:rsidP="00DB18AA">
      <w:pPr>
        <w:numPr>
          <w:ilvl w:val="0"/>
          <w:numId w:val="10"/>
        </w:numPr>
        <w:tabs>
          <w:tab w:val="left" w:pos="720"/>
        </w:tabs>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 xml:space="preserve">Вторая позиция: ступни находятся на одной линии, расстояние между пятками равно приблизительно длине ступни </w:t>
      </w:r>
      <w:proofErr w:type="gramStart"/>
      <w:r w:rsidRPr="00DB18AA">
        <w:rPr>
          <w:rFonts w:ascii="Times New Roman" w:eastAsia="Times New Roman" w:hAnsi="Times New Roman" w:cs="Times New Roman"/>
          <w:color w:val="000000"/>
          <w:sz w:val="24"/>
          <w:szCs w:val="24"/>
          <w:lang w:eastAsia="ru-RU"/>
        </w:rPr>
        <w:t>танцующего</w:t>
      </w:r>
      <w:proofErr w:type="gramEnd"/>
      <w:r w:rsidRPr="00DB18AA">
        <w:rPr>
          <w:rFonts w:ascii="Times New Roman" w:eastAsia="Times New Roman" w:hAnsi="Times New Roman" w:cs="Times New Roman"/>
          <w:color w:val="000000"/>
          <w:sz w:val="24"/>
          <w:szCs w:val="24"/>
          <w:lang w:eastAsia="ru-RU"/>
        </w:rPr>
        <w:t>; носки разведены в стороны. Тяжесть корпуса равномерно распределяется на обе ступни или полностью переносится на одну ногу, которая становится опорной; другая же нога касается пола только носком или пяткой. Вторая позиция может быть и не выворотной, т.е. носки ног параллельны.</w:t>
      </w:r>
    </w:p>
    <w:p w:rsidR="00DB18AA" w:rsidRPr="00DB18AA" w:rsidRDefault="00DB18AA" w:rsidP="00DB18AA">
      <w:pPr>
        <w:numPr>
          <w:ilvl w:val="0"/>
          <w:numId w:val="10"/>
        </w:numPr>
        <w:tabs>
          <w:tab w:val="left" w:pos="720"/>
        </w:tabs>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Третья позиция: пятка правой ноги приставлена к середине стопы левой ноги, носки разведены в стороны. Тяжесть корпуса равномерно распределена на обе ступни. В третьей позиции впереди может быть и левая нога.</w:t>
      </w:r>
    </w:p>
    <w:p w:rsidR="00DB18AA" w:rsidRPr="00DB18AA" w:rsidRDefault="00DB18AA" w:rsidP="00DB18AA">
      <w:pPr>
        <w:numPr>
          <w:ilvl w:val="0"/>
          <w:numId w:val="10"/>
        </w:numPr>
        <w:tabs>
          <w:tab w:val="left" w:pos="720"/>
        </w:tabs>
        <w:suppressAutoHyphen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Шестая позиция: ноги плотно соединены; ступни находятся на одной линии; носки направлены вперед. Тяжесть корпуса распределяется на обе ступни.</w:t>
      </w:r>
    </w:p>
    <w:p w:rsidR="00DB18AA" w:rsidRPr="00DB18AA" w:rsidRDefault="00DB18AA" w:rsidP="00DB18AA">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18AA" w:rsidRPr="00DB18AA" w:rsidRDefault="00DB18AA" w:rsidP="00DB18AA">
      <w:pPr>
        <w:tabs>
          <w:tab w:val="left" w:pos="72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 xml:space="preserve">Ногами можно выполнять следующие </w:t>
      </w:r>
      <w:r w:rsidRPr="00DB18AA">
        <w:rPr>
          <w:rFonts w:ascii="Times New Roman" w:eastAsia="Times New Roman" w:hAnsi="Times New Roman" w:cs="Times New Roman"/>
          <w:b/>
          <w:color w:val="000000"/>
          <w:sz w:val="24"/>
          <w:szCs w:val="24"/>
          <w:lang w:eastAsia="ru-RU"/>
        </w:rPr>
        <w:t>движения</w:t>
      </w:r>
      <w:r w:rsidRPr="00DB18AA">
        <w:rPr>
          <w:rFonts w:ascii="Times New Roman" w:eastAsia="Times New Roman" w:hAnsi="Times New Roman" w:cs="Times New Roman"/>
          <w:color w:val="000000"/>
          <w:sz w:val="24"/>
          <w:szCs w:val="24"/>
          <w:lang w:eastAsia="ru-RU"/>
        </w:rPr>
        <w:t>:</w:t>
      </w:r>
    </w:p>
    <w:p w:rsidR="00DB18AA" w:rsidRPr="00DB18AA" w:rsidRDefault="00DB18AA" w:rsidP="00DB18AA">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Выставление на носок в трех направлениях (вперед, в сторону, назад и еще раз в сторону);</w:t>
      </w:r>
    </w:p>
    <w:p w:rsidR="00DB18AA" w:rsidRPr="00DB18AA" w:rsidRDefault="00DB18AA" w:rsidP="00DB18AA">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Поднимание ноги в трех направлениях;</w:t>
      </w:r>
    </w:p>
    <w:p w:rsidR="00DB18AA" w:rsidRPr="00DB18AA" w:rsidRDefault="00DB18AA" w:rsidP="00DB18AA">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Махи ногами;</w:t>
      </w:r>
    </w:p>
    <w:p w:rsidR="00DB18AA" w:rsidRPr="00DB18AA" w:rsidRDefault="00DB18AA" w:rsidP="00DB18AA">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Удары носком об пол;</w:t>
      </w:r>
    </w:p>
    <w:p w:rsidR="00DB18AA" w:rsidRPr="00DB18AA" w:rsidRDefault="00DB18AA" w:rsidP="00DB18AA">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Круговые движения ногой по полу и всевозможные сочетания этих движений;</w:t>
      </w:r>
    </w:p>
    <w:p w:rsidR="00DB18AA" w:rsidRPr="00DB18AA" w:rsidRDefault="00DB18AA" w:rsidP="00DB18AA">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DB18AA">
        <w:rPr>
          <w:rFonts w:ascii="Times New Roman" w:eastAsia="Times New Roman" w:hAnsi="Times New Roman" w:cs="Times New Roman"/>
          <w:color w:val="000000"/>
          <w:sz w:val="24"/>
          <w:szCs w:val="24"/>
          <w:lang w:eastAsia="ru-RU"/>
        </w:rPr>
        <w:t>Полуприседы</w:t>
      </w:r>
      <w:proofErr w:type="spellEnd"/>
      <w:r w:rsidRPr="00DB18AA">
        <w:rPr>
          <w:rFonts w:ascii="Times New Roman" w:eastAsia="Times New Roman" w:hAnsi="Times New Roman" w:cs="Times New Roman"/>
          <w:color w:val="000000"/>
          <w:sz w:val="24"/>
          <w:szCs w:val="24"/>
          <w:lang w:eastAsia="ru-RU"/>
        </w:rPr>
        <w:t xml:space="preserve"> и приседы;</w:t>
      </w:r>
    </w:p>
    <w:p w:rsidR="00DB18AA" w:rsidRPr="00DB18AA" w:rsidRDefault="00DB18AA" w:rsidP="00DB18AA">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18AA">
        <w:rPr>
          <w:rFonts w:ascii="Times New Roman" w:eastAsia="Times New Roman" w:hAnsi="Times New Roman" w:cs="Times New Roman"/>
          <w:color w:val="000000"/>
          <w:sz w:val="24"/>
          <w:szCs w:val="24"/>
          <w:lang w:eastAsia="ru-RU"/>
        </w:rPr>
        <w:t>Подъемы носки;</w:t>
      </w:r>
    </w:p>
    <w:p w:rsidR="00DB18AA" w:rsidRPr="00DB18AA" w:rsidRDefault="00DB18AA" w:rsidP="00DB18A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DB18AA" w:rsidRPr="00DB18AA" w:rsidRDefault="00DB18AA" w:rsidP="00DB18A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B18AA">
        <w:rPr>
          <w:rFonts w:ascii="Times New Roman" w:eastAsia="Times New Roman" w:hAnsi="Times New Roman" w:cs="Times New Roman"/>
          <w:b/>
          <w:color w:val="000000"/>
          <w:sz w:val="24"/>
          <w:szCs w:val="24"/>
          <w:lang w:eastAsia="ru-RU"/>
        </w:rPr>
        <w:t>Позиции рук.</w:t>
      </w:r>
    </w:p>
    <w:p w:rsidR="00DB18AA" w:rsidRPr="00DB18AA" w:rsidRDefault="00DB18AA" w:rsidP="00DB18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Подготовительная позиция:</w:t>
      </w:r>
      <w:r w:rsidRPr="00DB18AA">
        <w:rPr>
          <w:rFonts w:ascii="Times New Roman" w:eastAsia="Times New Roman" w:hAnsi="Times New Roman" w:cs="Times New Roman"/>
          <w:sz w:val="24"/>
          <w:szCs w:val="24"/>
          <w:lang w:eastAsia="ru-RU"/>
        </w:rPr>
        <w:t xml:space="preserve"> руки опущены вдоль корпуса; локти слегка округлены; кисти немного отведены от корпуса; пальцы естественно сближены и чуть округлены.</w:t>
      </w:r>
    </w:p>
    <w:p w:rsidR="00DB18AA" w:rsidRPr="00DB18AA" w:rsidRDefault="00DB18AA" w:rsidP="00DB18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Первая позиция:</w:t>
      </w:r>
      <w:r w:rsidRPr="00DB18AA">
        <w:rPr>
          <w:rFonts w:ascii="Times New Roman" w:eastAsia="Times New Roman" w:hAnsi="Times New Roman" w:cs="Times New Roman"/>
          <w:sz w:val="24"/>
          <w:szCs w:val="24"/>
          <w:lang w:eastAsia="ru-RU"/>
        </w:rPr>
        <w:t xml:space="preserve"> руки подняты так, чтобы кисти оказались ниже уровня диафрагмы; локти слегка округлены и приподняты.</w:t>
      </w:r>
    </w:p>
    <w:p w:rsidR="00DB18AA" w:rsidRPr="00DB18AA" w:rsidRDefault="00DB18AA" w:rsidP="00DB18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Вторая позиция:</w:t>
      </w:r>
      <w:r w:rsidRPr="00DB18AA">
        <w:rPr>
          <w:rFonts w:ascii="Times New Roman" w:eastAsia="Times New Roman" w:hAnsi="Times New Roman" w:cs="Times New Roman"/>
          <w:sz w:val="24"/>
          <w:szCs w:val="24"/>
          <w:lang w:eastAsia="ru-RU"/>
        </w:rPr>
        <w:t xml:space="preserve"> руки разведены в стороны так, чтобы кисти были чуть округлены и приподняты.</w:t>
      </w:r>
    </w:p>
    <w:p w:rsidR="00DB18AA" w:rsidRPr="00DB18AA" w:rsidRDefault="00DB18AA" w:rsidP="00DB18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Третья позиция:</w:t>
      </w:r>
      <w:r w:rsidRPr="00DB18AA">
        <w:rPr>
          <w:rFonts w:ascii="Times New Roman" w:eastAsia="Times New Roman" w:hAnsi="Times New Roman" w:cs="Times New Roman"/>
          <w:sz w:val="24"/>
          <w:szCs w:val="24"/>
          <w:lang w:eastAsia="ru-RU"/>
        </w:rPr>
        <w:t xml:space="preserve"> руки подняты так, чтобы кисти оказались над головой, чуть впереди; локти слегка округлены.</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ar-SA"/>
        </w:rPr>
      </w:pPr>
      <w:r w:rsidRPr="00DB18AA">
        <w:rPr>
          <w:rFonts w:ascii="Times New Roman" w:eastAsia="Times New Roman" w:hAnsi="Times New Roman" w:cs="Times New Roman"/>
          <w:sz w:val="24"/>
          <w:szCs w:val="24"/>
          <w:lang w:eastAsia="ar-SA"/>
        </w:rPr>
        <w:t>Руки можно переводить из одной позиции в другую, стоя на месте или шагая.</w:t>
      </w:r>
    </w:p>
    <w:p w:rsidR="00DB18AA" w:rsidRPr="00DB18AA" w:rsidRDefault="00DB18AA" w:rsidP="00DB18AA">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ar-SA"/>
        </w:rPr>
      </w:pPr>
    </w:p>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Pr="00DB18AA" w:rsidRDefault="00DB18AA" w:rsidP="00DB18AA">
      <w:pPr>
        <w:suppressAutoHyphens/>
        <w:spacing w:after="0" w:line="360" w:lineRule="auto"/>
        <w:jc w:val="right"/>
        <w:rPr>
          <w:rFonts w:ascii="Times New Roman" w:eastAsia="Times New Roman" w:hAnsi="Times New Roman" w:cs="Times New Roman"/>
          <w:b/>
          <w:bCs/>
          <w:sz w:val="24"/>
          <w:szCs w:val="24"/>
          <w:lang w:eastAsia="ar-SA"/>
        </w:rPr>
      </w:pPr>
      <w:r w:rsidRPr="00DB18AA">
        <w:rPr>
          <w:rFonts w:ascii="Times New Roman" w:eastAsia="Times New Roman" w:hAnsi="Times New Roman" w:cs="Times New Roman"/>
          <w:b/>
          <w:bCs/>
          <w:sz w:val="24"/>
          <w:szCs w:val="24"/>
          <w:lang w:eastAsia="ar-SA"/>
        </w:rPr>
        <w:t>Приложение 11.</w:t>
      </w:r>
    </w:p>
    <w:p w:rsidR="00DB18AA" w:rsidRPr="00DB18AA" w:rsidRDefault="00DB18AA" w:rsidP="00DB18AA">
      <w:pPr>
        <w:suppressAutoHyphens/>
        <w:spacing w:after="0" w:line="360" w:lineRule="auto"/>
        <w:ind w:firstLine="357"/>
        <w:jc w:val="center"/>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bCs/>
          <w:sz w:val="24"/>
          <w:szCs w:val="24"/>
          <w:lang w:eastAsia="ru-RU"/>
        </w:rPr>
        <w:t>Строевые упражнения</w:t>
      </w:r>
    </w:p>
    <w:p w:rsidR="00DB18AA" w:rsidRPr="00DB18AA" w:rsidRDefault="00DB18AA" w:rsidP="00DB18AA">
      <w:pPr>
        <w:suppressAutoHyphens/>
        <w:spacing w:after="0" w:line="36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Основные построения</w:t>
      </w:r>
      <w:r w:rsidRPr="00DB18AA">
        <w:rPr>
          <w:rFonts w:ascii="Times New Roman" w:eastAsia="Times New Roman" w:hAnsi="Times New Roman" w:cs="Times New Roman"/>
          <w:sz w:val="24"/>
          <w:szCs w:val="24"/>
          <w:vertAlign w:val="superscript"/>
          <w:lang w:eastAsia="ru-RU"/>
        </w:rPr>
        <w:footnoteReference w:id="1"/>
      </w:r>
      <w:r w:rsidRPr="00DB18AA">
        <w:rPr>
          <w:rFonts w:ascii="Times New Roman" w:eastAsia="Times New Roman" w:hAnsi="Times New Roman" w:cs="Times New Roman"/>
          <w:sz w:val="24"/>
          <w:szCs w:val="24"/>
          <w:lang w:eastAsia="ru-RU"/>
        </w:rPr>
        <w:t>.</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Построение в  колонну</w:t>
      </w:r>
    </w:p>
    <w:p w:rsidR="00DB18AA" w:rsidRPr="00DB18AA" w:rsidRDefault="00DB18AA" w:rsidP="00DB18AA">
      <w:pPr>
        <w:suppressAutoHyphens/>
        <w:spacing w:after="0" w:line="240" w:lineRule="auto"/>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sz w:val="24"/>
          <w:szCs w:val="24"/>
          <w:lang w:eastAsia="ru-RU"/>
        </w:rPr>
        <w:t xml:space="preserve">     Это ряд детей, стоящих в затылок один за другим с равными интервалами. </w:t>
      </w:r>
      <w:r w:rsidRPr="00DB18AA">
        <w:rPr>
          <w:rFonts w:ascii="Times New Roman" w:eastAsia="Times New Roman" w:hAnsi="Times New Roman" w:cs="Times New Roman"/>
          <w:sz w:val="24"/>
          <w:szCs w:val="24"/>
          <w:lang w:eastAsia="ru-RU"/>
        </w:rPr>
        <w:br/>
        <w:t xml:space="preserve">     Колоны пар, построение из колонны по одному, в колону пар и обратно удобно делать, если исполнители стоят через одного: мальчик, девочка, мальчик две девочки.</w:t>
      </w:r>
      <w:r w:rsidRPr="00DB18AA">
        <w:rPr>
          <w:rFonts w:ascii="Times New Roman" w:eastAsia="Times New Roman" w:hAnsi="Times New Roman" w:cs="Times New Roman"/>
          <w:sz w:val="24"/>
          <w:szCs w:val="24"/>
          <w:lang w:eastAsia="ru-RU"/>
        </w:rPr>
        <w:br/>
        <w:t xml:space="preserve">     Девочки выходят из колоны, делая шаг вправо, второй шаг делают левой ногой вперёд и затем подставляют правую ногу </w:t>
      </w:r>
      <w:proofErr w:type="gramStart"/>
      <w:r w:rsidRPr="00DB18AA">
        <w:rPr>
          <w:rFonts w:ascii="Times New Roman" w:eastAsia="Times New Roman" w:hAnsi="Times New Roman" w:cs="Times New Roman"/>
          <w:sz w:val="24"/>
          <w:szCs w:val="24"/>
          <w:lang w:eastAsia="ru-RU"/>
        </w:rPr>
        <w:t>к</w:t>
      </w:r>
      <w:proofErr w:type="gramEnd"/>
      <w:r w:rsidRPr="00DB18AA">
        <w:rPr>
          <w:rFonts w:ascii="Times New Roman" w:eastAsia="Times New Roman" w:hAnsi="Times New Roman" w:cs="Times New Roman"/>
          <w:sz w:val="24"/>
          <w:szCs w:val="24"/>
          <w:lang w:eastAsia="ru-RU"/>
        </w:rPr>
        <w:t xml:space="preserve"> левой.</w:t>
      </w:r>
      <w:r w:rsidRPr="00DB18AA">
        <w:rPr>
          <w:rFonts w:ascii="Times New Roman" w:eastAsia="Times New Roman" w:hAnsi="Times New Roman" w:cs="Times New Roman"/>
          <w:sz w:val="24"/>
          <w:szCs w:val="24"/>
          <w:lang w:eastAsia="ru-RU"/>
        </w:rPr>
        <w:br/>
        <w:t xml:space="preserve">     Надо учить правильно, выполнять интервалы. Сначала можно проверить руками, если колонна, то руки поднимаются вперёд, но не касаются друг друга, а потом уже на глаз.</w:t>
      </w:r>
      <w:r w:rsidRPr="00DB18AA">
        <w:rPr>
          <w:rFonts w:ascii="Times New Roman" w:eastAsia="Times New Roman" w:hAnsi="Times New Roman" w:cs="Times New Roman"/>
          <w:sz w:val="24"/>
          <w:szCs w:val="24"/>
          <w:lang w:eastAsia="ru-RU"/>
        </w:rPr>
        <w:br/>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Построение в шеренгу.</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Это ряд детей стоящих плечом к плечу, лицом в одну сторону. Сначала учат их перестраиваться из колонн, повернуться направо или налево. Позднее надо воспитывать у них умение подстраиваться к своим товарищам, сначала в определенном порядке, потом свободно. Стоя в шеренге нужно проверить её правильность по линии носков, соблюдая промежутки </w:t>
      </w:r>
      <w:proofErr w:type="gramStart"/>
      <w:r w:rsidRPr="00DB18AA">
        <w:rPr>
          <w:rFonts w:ascii="Times New Roman" w:eastAsia="Times New Roman" w:hAnsi="Times New Roman" w:cs="Times New Roman"/>
          <w:sz w:val="24"/>
          <w:szCs w:val="24"/>
          <w:lang w:eastAsia="ru-RU"/>
        </w:rPr>
        <w:t>между</w:t>
      </w:r>
      <w:proofErr w:type="gramEnd"/>
      <w:r w:rsidRPr="00DB18AA">
        <w:rPr>
          <w:rFonts w:ascii="Times New Roman" w:eastAsia="Times New Roman" w:hAnsi="Times New Roman" w:cs="Times New Roman"/>
          <w:sz w:val="24"/>
          <w:szCs w:val="24"/>
          <w:lang w:eastAsia="ru-RU"/>
        </w:rPr>
        <w:t xml:space="preserve"> </w:t>
      </w:r>
      <w:proofErr w:type="gramStart"/>
      <w:r w:rsidRPr="00DB18AA">
        <w:rPr>
          <w:rFonts w:ascii="Times New Roman" w:eastAsia="Times New Roman" w:hAnsi="Times New Roman" w:cs="Times New Roman"/>
          <w:sz w:val="24"/>
          <w:szCs w:val="24"/>
          <w:lang w:eastAsia="ru-RU"/>
        </w:rPr>
        <w:t>друг</w:t>
      </w:r>
      <w:proofErr w:type="gramEnd"/>
      <w:r w:rsidRPr="00DB18AA">
        <w:rPr>
          <w:rFonts w:ascii="Times New Roman" w:eastAsia="Times New Roman" w:hAnsi="Times New Roman" w:cs="Times New Roman"/>
          <w:sz w:val="24"/>
          <w:szCs w:val="24"/>
          <w:lang w:eastAsia="ru-RU"/>
        </w:rPr>
        <w:t xml:space="preserve"> другом.</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br/>
        <w:t>Построение цепочкой.</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lastRenderedPageBreak/>
        <w:t xml:space="preserve">Это колона детей взявшихся за руки. Лучше начинать её строить из шеренги. </w:t>
      </w:r>
      <w:r w:rsidRPr="00DB18AA">
        <w:rPr>
          <w:rFonts w:ascii="Times New Roman" w:eastAsia="Times New Roman" w:hAnsi="Times New Roman" w:cs="Times New Roman"/>
          <w:sz w:val="24"/>
          <w:szCs w:val="24"/>
          <w:lang w:eastAsia="ru-RU"/>
        </w:rPr>
        <w:br/>
        <w:t>Дети берутся за руки, поворачиваются направо и налево и встают в затылок за ведущим. Нужно следить, чтобы при перестроении из шеренги поворачивалась не только голова и корпус, но и ноги лучше всего учите делать короткие цепочки, так как в длинной цепочке теряются чувство пространства и сбивание с ритма движения.</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br/>
        <w:t>Построение круга.</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1. построение из шеренги: дети берутся за руки и крайние в шеренгах идут навстречу друг другу. Затем круг выравнивается, то есть его растягивают до положения поднятых в сторону рук, затем на глаз.</w:t>
      </w:r>
      <w:r w:rsidRPr="00DB18AA">
        <w:rPr>
          <w:rFonts w:ascii="Times New Roman" w:eastAsia="Times New Roman" w:hAnsi="Times New Roman" w:cs="Times New Roman"/>
          <w:sz w:val="24"/>
          <w:szCs w:val="24"/>
          <w:lang w:eastAsia="ru-RU"/>
        </w:rPr>
        <w:br/>
        <w:t xml:space="preserve">    2. </w:t>
      </w:r>
      <w:proofErr w:type="gramStart"/>
      <w:r w:rsidRPr="00DB18AA">
        <w:rPr>
          <w:rFonts w:ascii="Times New Roman" w:eastAsia="Times New Roman" w:hAnsi="Times New Roman" w:cs="Times New Roman"/>
          <w:sz w:val="24"/>
          <w:szCs w:val="24"/>
          <w:lang w:eastAsia="ru-RU"/>
        </w:rPr>
        <w:t>Из</w:t>
      </w:r>
      <w:proofErr w:type="gramEnd"/>
      <w:r w:rsidRPr="00DB18AA">
        <w:rPr>
          <w:rFonts w:ascii="Times New Roman" w:eastAsia="Times New Roman" w:hAnsi="Times New Roman" w:cs="Times New Roman"/>
          <w:sz w:val="24"/>
          <w:szCs w:val="24"/>
          <w:lang w:eastAsia="ru-RU"/>
        </w:rPr>
        <w:t xml:space="preserve"> колоны: ведущий может идти вправо или влево, а последний как бы остаётся последним.  </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sz w:val="24"/>
          <w:szCs w:val="24"/>
          <w:lang w:eastAsia="ru-RU"/>
        </w:rPr>
        <w:br/>
      </w:r>
      <w:r w:rsidRPr="00DB18AA">
        <w:rPr>
          <w:rFonts w:ascii="Times New Roman" w:eastAsia="Times New Roman" w:hAnsi="Times New Roman" w:cs="Times New Roman"/>
          <w:b/>
          <w:sz w:val="24"/>
          <w:szCs w:val="24"/>
          <w:lang w:eastAsia="ru-RU"/>
        </w:rPr>
        <w:t>Свободное размещение на площадке.</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 xml:space="preserve">     Выполнение заданий на свободное размещение на площадке, воспитывает у детей умение ориентироваться в пространстве, развивает глазомер, сообразительность, инициативу каждого ребёнка. Свободное перемещение (хаотично) по заданию педагога помогают у ребёнка воспитать чувство вежливости.</w:t>
      </w:r>
    </w:p>
    <w:p w:rsidR="00DB18AA" w:rsidRPr="00DB18AA" w:rsidRDefault="00DB18AA" w:rsidP="00DB18AA">
      <w:pPr>
        <w:suppressAutoHyphens/>
        <w:spacing w:after="0" w:line="240" w:lineRule="auto"/>
        <w:jc w:val="center"/>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br/>
        <w:t>Построение в двух концентрических кругах.</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 из круга: рассчитавшись на первого второго, внутренний круг становится теснее.</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2. из пар.</w:t>
      </w:r>
      <w:r w:rsidRPr="00DB18AA">
        <w:rPr>
          <w:rFonts w:ascii="Times New Roman" w:eastAsia="Times New Roman" w:hAnsi="Times New Roman" w:cs="Times New Roman"/>
          <w:sz w:val="24"/>
          <w:szCs w:val="24"/>
          <w:lang w:eastAsia="ru-RU"/>
        </w:rPr>
        <w:br/>
        <w:t>3. из двух колон: одна из колонн выстраивает внутренний круг, а затем вторая колона его окружает.</w:t>
      </w:r>
      <w:r w:rsidRPr="00DB18AA">
        <w:rPr>
          <w:rFonts w:ascii="Times New Roman" w:eastAsia="Times New Roman" w:hAnsi="Times New Roman" w:cs="Times New Roman"/>
          <w:sz w:val="24"/>
          <w:szCs w:val="24"/>
          <w:lang w:eastAsia="ru-RU"/>
        </w:rPr>
        <w:br/>
      </w:r>
    </w:p>
    <w:p w:rsidR="00DB18AA" w:rsidRPr="00DB18AA" w:rsidRDefault="00DB18AA" w:rsidP="00DB18AA">
      <w:pPr>
        <w:suppressAutoHyphens/>
        <w:spacing w:after="0" w:line="240" w:lineRule="auto"/>
        <w:jc w:val="center"/>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br/>
      </w:r>
      <w:r w:rsidRPr="00DB18AA">
        <w:rPr>
          <w:rFonts w:ascii="Times New Roman" w:eastAsia="Times New Roman" w:hAnsi="Times New Roman" w:cs="Times New Roman"/>
          <w:b/>
          <w:sz w:val="24"/>
          <w:szCs w:val="24"/>
          <w:lang w:eastAsia="ru-RU"/>
        </w:rPr>
        <w:t>Построение группы квадратом.</w:t>
      </w:r>
    </w:p>
    <w:p w:rsidR="00DB18AA" w:rsidRPr="00DB18AA" w:rsidRDefault="00DB18AA" w:rsidP="00DB18AA">
      <w:pPr>
        <w:suppressAutoHyphens/>
        <w:spacing w:after="0" w:line="240" w:lineRule="auto"/>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sz w:val="24"/>
          <w:szCs w:val="24"/>
          <w:lang w:eastAsia="ru-RU"/>
        </w:rPr>
        <w:t xml:space="preserve">     Круг делится на четыре сектора. Дети в каждом секторе берутся за руки и выпрямляют шеренги, подстраиваясь к детям неподвижно стоящим в середине каждого сектора. Положение в парах: воротца, звёздочка, карусель, корзиночка, плетень.</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b/>
          <w:sz w:val="24"/>
          <w:szCs w:val="24"/>
          <w:lang w:eastAsia="ru-RU"/>
        </w:rPr>
        <w:t xml:space="preserve"> «Расческа»</w:t>
      </w:r>
      <w:r w:rsidRPr="00DB18AA">
        <w:rPr>
          <w:rFonts w:ascii="Times New Roman" w:eastAsia="Times New Roman" w:hAnsi="Times New Roman" w:cs="Times New Roman"/>
          <w:sz w:val="24"/>
          <w:szCs w:val="24"/>
          <w:lang w:eastAsia="ru-RU"/>
        </w:rPr>
        <w:t xml:space="preserve"> — дети стоят в шахматном порядке. На расстоянии друг от друга лицом в одном направлении</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1-й вариант: вначале вторая шеренга проходит вперед сквозь первую, останавливаясь чуть впереди. Затем первая (оказавшись позади) проходит вперед сквозь вторую, останавливаясь чуть вперед и т. д.</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2-й вариант: первая шеренга идет назад, одновременно вторая — движется вперед. Проходя друг через друга — шеренги меняются местами.</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ar-SA"/>
        </w:rPr>
      </w:pPr>
      <w:r w:rsidRPr="00DB18AA">
        <w:rPr>
          <w:rFonts w:ascii="Times New Roman" w:eastAsia="Times New Roman" w:hAnsi="Times New Roman" w:cs="Times New Roman"/>
          <w:b/>
          <w:sz w:val="24"/>
          <w:szCs w:val="24"/>
          <w:lang w:eastAsia="ar-SA"/>
        </w:rPr>
        <w:t>«Ниточка и иголочка».</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ar-SA"/>
        </w:rPr>
      </w:pPr>
      <w:proofErr w:type="gramStart"/>
      <w:r w:rsidRPr="00DB18AA">
        <w:rPr>
          <w:rFonts w:ascii="Times New Roman" w:eastAsia="Times New Roman" w:hAnsi="Times New Roman" w:cs="Times New Roman"/>
          <w:sz w:val="24"/>
          <w:szCs w:val="24"/>
          <w:lang w:eastAsia="ar-SA"/>
        </w:rPr>
        <w:t>Играющие строятся в шеренгу, берутся за руки и поворачиваются в колонну.</w:t>
      </w:r>
      <w:proofErr w:type="gramEnd"/>
      <w:r w:rsidRPr="00DB18AA">
        <w:rPr>
          <w:rFonts w:ascii="Times New Roman" w:eastAsia="Times New Roman" w:hAnsi="Times New Roman" w:cs="Times New Roman"/>
          <w:sz w:val="24"/>
          <w:szCs w:val="24"/>
          <w:lang w:eastAsia="ar-SA"/>
        </w:rPr>
        <w:t xml:space="preserve"> Водящий стоит впереди: он – «иголка», дети – «нитка. Куда иголка идет - туда и нитка тянется. Водящий ведет детей по залу, что-то обходит, где-то проползает, идет «змейкой» по кругу.</w:t>
      </w:r>
    </w:p>
    <w:p w:rsidR="00DB18AA" w:rsidRPr="00DB18AA" w:rsidRDefault="00DB18AA" w:rsidP="00DB18AA">
      <w:pPr>
        <w:suppressAutoHyphens/>
        <w:spacing w:after="0" w:line="240" w:lineRule="auto"/>
        <w:ind w:firstLine="357"/>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«Найди свое место».</w:t>
      </w:r>
    </w:p>
    <w:p w:rsidR="00DB18AA" w:rsidRPr="00DB18AA" w:rsidRDefault="00DB18AA" w:rsidP="00DB18AA">
      <w:pPr>
        <w:suppressAutoHyphens/>
        <w:spacing w:after="0" w:line="240" w:lineRule="auto"/>
        <w:ind w:firstLine="357"/>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Все дети стоят в шеренге (колонне).</w:t>
      </w:r>
    </w:p>
    <w:p w:rsidR="00DB18AA" w:rsidRPr="00DB18AA" w:rsidRDefault="00DB18AA" w:rsidP="00DB18AA">
      <w:pPr>
        <w:suppressAutoHyphens/>
        <w:spacing w:after="0" w:line="240" w:lineRule="auto"/>
        <w:ind w:firstLine="357"/>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Под музыку дети разбегаются, танцуют, прыгают, бегают. По команде по местам, дети занимают свои места в колонне (шеренге).</w:t>
      </w:r>
    </w:p>
    <w:p w:rsidR="00DB18AA" w:rsidRPr="00DB18AA" w:rsidRDefault="00DB18AA" w:rsidP="00DB18AA">
      <w:pPr>
        <w:suppressAutoHyphens/>
        <w:spacing w:after="0" w:line="240" w:lineRule="auto"/>
        <w:ind w:firstLine="357"/>
        <w:rPr>
          <w:rFonts w:ascii="Times New Roman" w:eastAsia="Times New Roman" w:hAnsi="Times New Roman" w:cs="Times New Roman"/>
          <w:sz w:val="24"/>
          <w:szCs w:val="24"/>
          <w:lang w:eastAsia="ru-RU"/>
        </w:rPr>
      </w:pP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«Круг, колонна, шеренга».</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Дети под марш ходят врассыпную. По команде круг, колонна или шеренга дети должны построиться в названную фигуру, не прекращая ходьбы.</w:t>
      </w:r>
    </w:p>
    <w:p w:rsidR="00DB18AA" w:rsidRPr="00DB18AA" w:rsidRDefault="00DB18AA" w:rsidP="00DB18AA">
      <w:pPr>
        <w:suppressAutoHyphens/>
        <w:spacing w:after="0" w:line="240" w:lineRule="auto"/>
        <w:jc w:val="center"/>
        <w:rPr>
          <w:rFonts w:ascii="Times New Roman" w:eastAsia="Times New Roman" w:hAnsi="Times New Roman" w:cs="Times New Roman"/>
          <w:b/>
          <w:sz w:val="24"/>
          <w:szCs w:val="24"/>
          <w:lang w:eastAsia="ru-RU"/>
        </w:rPr>
      </w:pPr>
      <w:r w:rsidRPr="00DB18AA">
        <w:rPr>
          <w:rFonts w:ascii="Times New Roman" w:eastAsia="Times New Roman" w:hAnsi="Times New Roman" w:cs="Times New Roman"/>
          <w:b/>
          <w:sz w:val="24"/>
          <w:szCs w:val="24"/>
          <w:lang w:eastAsia="ru-RU"/>
        </w:rPr>
        <w:t>«Собери два, три круга».</w:t>
      </w:r>
    </w:p>
    <w:p w:rsidR="00DB18AA" w:rsidRPr="00DB18AA" w:rsidRDefault="00DB18AA" w:rsidP="00DB18AA">
      <w:pPr>
        <w:suppressAutoHyphens/>
        <w:spacing w:after="0" w:line="240" w:lineRule="auto"/>
        <w:jc w:val="both"/>
        <w:rPr>
          <w:rFonts w:ascii="Times New Roman" w:eastAsia="Times New Roman" w:hAnsi="Times New Roman" w:cs="Times New Roman"/>
          <w:sz w:val="24"/>
          <w:szCs w:val="24"/>
          <w:lang w:eastAsia="ru-RU"/>
        </w:rPr>
      </w:pPr>
      <w:r w:rsidRPr="00DB18AA">
        <w:rPr>
          <w:rFonts w:ascii="Times New Roman" w:eastAsia="Times New Roman" w:hAnsi="Times New Roman" w:cs="Times New Roman"/>
          <w:sz w:val="24"/>
          <w:szCs w:val="24"/>
          <w:lang w:eastAsia="ru-RU"/>
        </w:rPr>
        <w:t>Дети под веселую музыку летают как бабочки. С окончанием музыки дети строят два или три круга, приседая на корточки.</w:t>
      </w: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p>
    <w:p w:rsidR="00DB18AA" w:rsidRPr="00DB18AA" w:rsidRDefault="00DB18AA" w:rsidP="00DB18AA">
      <w:pPr>
        <w:suppressAutoHyphens/>
        <w:spacing w:after="0" w:line="240" w:lineRule="auto"/>
        <w:rPr>
          <w:rFonts w:ascii="Times New Roman" w:eastAsia="Times New Roman" w:hAnsi="Times New Roman" w:cs="Times New Roman"/>
          <w:sz w:val="24"/>
          <w:szCs w:val="24"/>
          <w:lang w:eastAsia="ru-RU"/>
        </w:rPr>
      </w:pPr>
    </w:p>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DB18AA" w:rsidRDefault="00DB18AA"/>
    <w:p w:rsidR="00333467" w:rsidRPr="00333467" w:rsidRDefault="00333467" w:rsidP="00333467">
      <w:pPr>
        <w:suppressAutoHyphens/>
        <w:spacing w:after="0" w:line="360" w:lineRule="auto"/>
        <w:jc w:val="right"/>
        <w:rPr>
          <w:rFonts w:ascii="Times New Roman" w:eastAsia="Times New Roman" w:hAnsi="Times New Roman" w:cs="Times New Roman"/>
          <w:b/>
          <w:bCs/>
          <w:sz w:val="24"/>
          <w:szCs w:val="24"/>
          <w:lang w:eastAsia="ar-SA"/>
        </w:rPr>
      </w:pPr>
      <w:r w:rsidRPr="00333467">
        <w:rPr>
          <w:rFonts w:ascii="Times New Roman" w:eastAsia="Times New Roman" w:hAnsi="Times New Roman" w:cs="Times New Roman"/>
          <w:b/>
          <w:bCs/>
          <w:sz w:val="24"/>
          <w:szCs w:val="24"/>
          <w:lang w:eastAsia="ar-SA"/>
        </w:rPr>
        <w:t>Приложение 12.</w:t>
      </w:r>
    </w:p>
    <w:p w:rsidR="00333467" w:rsidRPr="00333467" w:rsidRDefault="00333467" w:rsidP="00333467">
      <w:pPr>
        <w:suppressAutoHyphens/>
        <w:spacing w:after="0" w:line="240" w:lineRule="auto"/>
        <w:jc w:val="center"/>
        <w:rPr>
          <w:rFonts w:ascii="Times New Roman" w:eastAsia="Times New Roman" w:hAnsi="Times New Roman" w:cs="Times New Roman"/>
          <w:sz w:val="24"/>
          <w:szCs w:val="24"/>
          <w:lang w:eastAsia="ru-RU"/>
        </w:rPr>
      </w:pPr>
      <w:r w:rsidRPr="00333467">
        <w:rPr>
          <w:rFonts w:ascii="Times New Roman" w:eastAsia="Times New Roman" w:hAnsi="Times New Roman" w:cs="Times New Roman"/>
          <w:b/>
          <w:bCs/>
          <w:sz w:val="24"/>
          <w:szCs w:val="24"/>
          <w:lang w:eastAsia="ru-RU"/>
        </w:rPr>
        <w:t>Креативная гимнастика</w:t>
      </w:r>
      <w:proofErr w:type="gramStart"/>
      <w:r>
        <w:rPr>
          <w:rFonts w:ascii="Times New Roman" w:eastAsia="Times New Roman" w:hAnsi="Times New Roman" w:cs="Times New Roman"/>
          <w:sz w:val="24"/>
          <w:szCs w:val="24"/>
          <w:vertAlign w:val="superscript"/>
          <w:lang w:eastAsia="ru-RU"/>
        </w:rPr>
        <w:t>1</w:t>
      </w:r>
      <w:proofErr w:type="gramEnd"/>
    </w:p>
    <w:p w:rsidR="00333467" w:rsidRPr="00333467" w:rsidRDefault="00333467" w:rsidP="00333467">
      <w:pPr>
        <w:suppressAutoHyphens/>
        <w:spacing w:after="0" w:line="240" w:lineRule="auto"/>
        <w:ind w:firstLine="357"/>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 xml:space="preserve">                                                    «Море волнуется раз»</w:t>
      </w:r>
    </w:p>
    <w:p w:rsidR="00333467" w:rsidRPr="00333467" w:rsidRDefault="00333467" w:rsidP="00333467">
      <w:pPr>
        <w:suppressAutoHyphens/>
        <w:spacing w:after="0" w:line="240" w:lineRule="auto"/>
        <w:ind w:firstLine="357"/>
        <w:jc w:val="both"/>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 Под плавную музыку дети двигаются, подражая морским обитателям, в это время педагог произносит текст. На слова “Морская фигура на месте замри” - дети останавливаются и замирают в образе какого-либо морского существа. Тот ребенок, чья поза больше понравилась педагогу, исполняет движения изображаемого существа и становится ведущим. Игра повторяется 3-4 раза.</w:t>
      </w:r>
    </w:p>
    <w:p w:rsidR="00333467" w:rsidRPr="00333467" w:rsidRDefault="00333467" w:rsidP="00333467">
      <w:pPr>
        <w:suppressAutoHyphens/>
        <w:spacing w:after="0" w:line="240" w:lineRule="auto"/>
        <w:ind w:firstLine="357"/>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«Создай образ».</w:t>
      </w:r>
    </w:p>
    <w:p w:rsidR="00333467" w:rsidRPr="00333467" w:rsidRDefault="00333467" w:rsidP="00333467">
      <w:pPr>
        <w:suppressAutoHyphens/>
        <w:spacing w:after="0" w:line="240" w:lineRule="auto"/>
        <w:ind w:firstLine="357"/>
        <w:jc w:val="both"/>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При проведении игры педагог может предложить одно или несколько заданий:</w:t>
      </w:r>
    </w:p>
    <w:p w:rsidR="00333467" w:rsidRPr="00333467" w:rsidRDefault="00333467" w:rsidP="00333467">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Пройти по камушкам через ручей в качестве любого персонажа (сказки, рассказа, мультфильма) по их выбору; </w:t>
      </w:r>
    </w:p>
    <w:p w:rsidR="00333467" w:rsidRPr="00333467" w:rsidRDefault="00333467" w:rsidP="00333467">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В качестве любого персонажа подкрадываться к спящему зверю (зайцу, медведю, волку);</w:t>
      </w:r>
    </w:p>
    <w:p w:rsidR="00333467" w:rsidRPr="00333467" w:rsidRDefault="00333467" w:rsidP="00333467">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Ловить бабочку или муху, перевоплотившись в различные персонажи;</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Изобразить прогулку семейства трех медведей, но так, чтобы все три медведя вели себя и действовали по-разному.</w:t>
      </w:r>
      <w:r w:rsidRPr="00333467">
        <w:rPr>
          <w:rFonts w:ascii="Times New Roman" w:eastAsia="Times New Roman" w:hAnsi="Times New Roman" w:cs="Times New Roman"/>
          <w:sz w:val="24"/>
          <w:szCs w:val="24"/>
          <w:lang w:eastAsia="ru-RU"/>
        </w:rPr>
        <w:br/>
        <w:t>Педагог должен следить за тем, чтобы дети сами подмечали различия в исполнении ролей своими друзьями и стремились находить оригинальные движения, мимику.</w:t>
      </w:r>
    </w:p>
    <w:p w:rsidR="00333467" w:rsidRPr="00333467" w:rsidRDefault="00333467" w:rsidP="00333467">
      <w:pPr>
        <w:suppressAutoHyphens/>
        <w:spacing w:after="0" w:line="240" w:lineRule="auto"/>
        <w:ind w:left="357"/>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«Я танцую».</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Импровизация движений под песню. Дети самостоятельно танцуют под любую песню.</w:t>
      </w:r>
    </w:p>
    <w:p w:rsidR="00333467" w:rsidRPr="00333467" w:rsidRDefault="00333467" w:rsidP="00333467">
      <w:pPr>
        <w:suppressAutoHyphens/>
        <w:spacing w:after="0" w:line="240" w:lineRule="auto"/>
        <w:ind w:left="357"/>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«Художественная галерея».</w:t>
      </w:r>
    </w:p>
    <w:p w:rsidR="00333467" w:rsidRPr="00333467" w:rsidRDefault="00333467" w:rsidP="00333467">
      <w:pPr>
        <w:suppressAutoHyphens/>
        <w:spacing w:after="0" w:line="240" w:lineRule="auto"/>
        <w:ind w:left="357"/>
        <w:jc w:val="both"/>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     Дети составляют фрагменты - сцены из мультфильмов и сказок («Колобок», «Репка», «Снегурочка», «Кот в сапогах», «Кот Леопольд» и др.). Выбранный водящий должен </w:t>
      </w:r>
      <w:r w:rsidRPr="00333467">
        <w:rPr>
          <w:rFonts w:ascii="Times New Roman" w:eastAsia="Times New Roman" w:hAnsi="Times New Roman" w:cs="Times New Roman"/>
          <w:sz w:val="24"/>
          <w:szCs w:val="24"/>
          <w:lang w:eastAsia="ru-RU"/>
        </w:rPr>
        <w:lastRenderedPageBreak/>
        <w:t>угадать, из какой сказки или мультфильма сказочные персонажи, представленные в застывших фигурках.</w:t>
      </w:r>
    </w:p>
    <w:p w:rsidR="00333467" w:rsidRPr="00333467" w:rsidRDefault="00333467" w:rsidP="00333467">
      <w:pPr>
        <w:suppressAutoHyphens/>
        <w:spacing w:after="0" w:line="240" w:lineRule="auto"/>
        <w:ind w:left="357"/>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«Магазин игрушек».</w:t>
      </w:r>
    </w:p>
    <w:p w:rsidR="00333467" w:rsidRPr="00333467" w:rsidRDefault="00333467" w:rsidP="00333467">
      <w:pPr>
        <w:suppressAutoHyphens/>
        <w:spacing w:after="0" w:line="240" w:lineRule="auto"/>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Дети идут по кругу со словами:</w:t>
      </w:r>
    </w:p>
    <w:p w:rsidR="00333467" w:rsidRPr="00333467" w:rsidRDefault="00333467" w:rsidP="00333467">
      <w:pPr>
        <w:suppressAutoHyphens/>
        <w:spacing w:after="0" w:line="240" w:lineRule="auto"/>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Дин-дин-дин, дин-дин-дин,</w:t>
      </w:r>
    </w:p>
    <w:p w:rsidR="00333467" w:rsidRPr="00333467" w:rsidRDefault="00333467" w:rsidP="00333467">
      <w:pPr>
        <w:suppressAutoHyphens/>
        <w:spacing w:after="0" w:line="240" w:lineRule="auto"/>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Открываем магазин!</w:t>
      </w:r>
    </w:p>
    <w:p w:rsidR="00333467" w:rsidRPr="00333467" w:rsidRDefault="00333467" w:rsidP="00333467">
      <w:pPr>
        <w:suppressAutoHyphens/>
        <w:spacing w:after="0" w:line="240" w:lineRule="auto"/>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Заходите, заходите, </w:t>
      </w:r>
    </w:p>
    <w:p w:rsidR="00333467" w:rsidRPr="00333467" w:rsidRDefault="00333467" w:rsidP="00333467">
      <w:pPr>
        <w:suppressAutoHyphens/>
        <w:spacing w:after="0" w:line="240" w:lineRule="auto"/>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Выбирайте, что хотите.</w:t>
      </w:r>
    </w:p>
    <w:p w:rsidR="00333467" w:rsidRPr="00333467" w:rsidRDefault="00333467" w:rsidP="00333467">
      <w:pPr>
        <w:suppressAutoHyphens/>
        <w:spacing w:after="0" w:line="240" w:lineRule="auto"/>
        <w:jc w:val="both"/>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Продавец спрашивает покупателя, что он хочет купить. Покупатель отвечает куклу. Продавец говорит: « Заходите, заходите, выбирайте, что хотите!» В это время все дети изображают кукол. Покупатель выбирает ту куклу, которая ему больше всех понравилась. Кого выбрали, тот становиться покупателем, а прежний покупатель встает в круг.</w:t>
      </w:r>
    </w:p>
    <w:p w:rsidR="00333467" w:rsidRPr="00333467" w:rsidRDefault="00333467" w:rsidP="00333467">
      <w:pPr>
        <w:suppressAutoHyphens/>
        <w:spacing w:after="0" w:line="240" w:lineRule="auto"/>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«Ай, да я!».</w:t>
      </w:r>
    </w:p>
    <w:p w:rsidR="00333467" w:rsidRPr="00333467" w:rsidRDefault="00333467" w:rsidP="00333467">
      <w:pPr>
        <w:suppressAutoHyphens/>
        <w:spacing w:after="0" w:line="240" w:lineRule="auto"/>
        <w:jc w:val="both"/>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      Построение в круг. Водящий в центре круга демонстрирует танцевальные движения под музыку. Все дети хлопают. С окончанием музыки водящий говорит: «Ай, да я!» и, указывая на любого, спрашивает: «А ты?» Следующим водящим может стать тот, на кого указал предыдущий водящий, или любой ребенок по желанию.</w:t>
      </w:r>
    </w:p>
    <w:p w:rsidR="00333467" w:rsidRPr="00333467" w:rsidRDefault="00333467" w:rsidP="00333467">
      <w:pPr>
        <w:suppressAutoHyphens/>
        <w:spacing w:after="0" w:line="240" w:lineRule="auto"/>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 xml:space="preserve">«Волшебная палочка» </w:t>
      </w:r>
      <w:r w:rsidRPr="00333467">
        <w:rPr>
          <w:rFonts w:ascii="Times New Roman" w:eastAsia="Times New Roman" w:hAnsi="Times New Roman" w:cs="Times New Roman"/>
          <w:sz w:val="24"/>
          <w:szCs w:val="24"/>
          <w:lang w:eastAsia="ru-RU"/>
        </w:rPr>
        <w:t>(автор Кузнецова А.)</w:t>
      </w:r>
    </w:p>
    <w:p w:rsidR="00333467" w:rsidRPr="00333467" w:rsidRDefault="00333467" w:rsidP="00333467">
      <w:pPr>
        <w:suppressAutoHyphens/>
        <w:spacing w:after="0" w:line="240" w:lineRule="auto"/>
        <w:jc w:val="both"/>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     Один ребенок волшебник, в руках держит волшебную палочку. Ребенок по очереди подходит к детям и говорит в кого им превратиться. Лучшей фигуре передает волшебную палочку.</w:t>
      </w:r>
    </w:p>
    <w:p w:rsidR="00333467" w:rsidRPr="00333467" w:rsidRDefault="00333467" w:rsidP="00333467">
      <w:pPr>
        <w:suppressAutoHyphens/>
        <w:spacing w:after="0" w:line="240" w:lineRule="auto"/>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 xml:space="preserve">«Снежная королева» </w:t>
      </w:r>
      <w:r w:rsidRPr="00333467">
        <w:rPr>
          <w:rFonts w:ascii="Times New Roman" w:eastAsia="Times New Roman" w:hAnsi="Times New Roman" w:cs="Times New Roman"/>
          <w:sz w:val="24"/>
          <w:szCs w:val="24"/>
          <w:lang w:eastAsia="ru-RU"/>
        </w:rPr>
        <w:t>(автор Кузнецова А.)</w:t>
      </w:r>
    </w:p>
    <w:p w:rsidR="00333467" w:rsidRPr="00333467" w:rsidRDefault="00333467" w:rsidP="00333467">
      <w:pPr>
        <w:suppressAutoHyphens/>
        <w:spacing w:after="0" w:line="240" w:lineRule="auto"/>
        <w:jc w:val="both"/>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     Под музыку дети изображают игру со снегом (бросают комочки, катаются на санках, лепят снеговика). При появлении  Снежной королевы, дети превращаются в ледяные фигуры.</w:t>
      </w:r>
    </w:p>
    <w:p w:rsidR="00333467" w:rsidRPr="00333467" w:rsidRDefault="00333467" w:rsidP="00333467">
      <w:pPr>
        <w:suppressAutoHyphens/>
        <w:spacing w:after="0" w:line="360" w:lineRule="auto"/>
        <w:ind w:left="360"/>
        <w:jc w:val="both"/>
        <w:rPr>
          <w:rFonts w:ascii="Times New Roman" w:eastAsia="Times New Roman" w:hAnsi="Times New Roman" w:cs="Times New Roman"/>
          <w:sz w:val="20"/>
          <w:szCs w:val="20"/>
          <w:lang w:eastAsia="ar-SA"/>
        </w:rPr>
      </w:pPr>
      <w:r w:rsidRPr="00333467">
        <w:rPr>
          <w:rFonts w:ascii="Times New Roman" w:eastAsia="Times New Roman" w:hAnsi="Times New Roman" w:cs="Times New Roman"/>
          <w:sz w:val="24"/>
          <w:szCs w:val="24"/>
          <w:vertAlign w:val="superscript"/>
          <w:lang w:eastAsia="ar-SA"/>
        </w:rPr>
        <w:footnoteRef/>
      </w:r>
      <w:r w:rsidRPr="00333467">
        <w:rPr>
          <w:rFonts w:ascii="Times New Roman" w:eastAsia="Times New Roman" w:hAnsi="Times New Roman" w:cs="Times New Roman"/>
          <w:sz w:val="24"/>
          <w:szCs w:val="24"/>
          <w:lang w:eastAsia="ar-SA"/>
        </w:rPr>
        <w:t xml:space="preserve"> </w:t>
      </w:r>
      <w:proofErr w:type="spellStart"/>
      <w:r w:rsidRPr="00333467">
        <w:rPr>
          <w:rFonts w:ascii="Times New Roman" w:eastAsia="Times New Roman" w:hAnsi="Times New Roman" w:cs="Times New Roman"/>
          <w:sz w:val="20"/>
          <w:szCs w:val="20"/>
          <w:lang w:eastAsia="ar-SA"/>
        </w:rPr>
        <w:t>Фирилева</w:t>
      </w:r>
      <w:proofErr w:type="spellEnd"/>
      <w:r w:rsidRPr="00333467">
        <w:rPr>
          <w:rFonts w:ascii="Times New Roman" w:eastAsia="Times New Roman" w:hAnsi="Times New Roman" w:cs="Times New Roman"/>
          <w:sz w:val="20"/>
          <w:szCs w:val="20"/>
          <w:lang w:eastAsia="ar-SA"/>
        </w:rPr>
        <w:t xml:space="preserve"> Ж.Е., Сайкина Е.Г. «</w:t>
      </w:r>
      <w:proofErr w:type="spellStart"/>
      <w:r w:rsidRPr="00333467">
        <w:rPr>
          <w:rFonts w:ascii="Times New Roman" w:eastAsia="Times New Roman" w:hAnsi="Times New Roman" w:cs="Times New Roman"/>
          <w:sz w:val="20"/>
          <w:szCs w:val="20"/>
          <w:lang w:eastAsia="ar-SA"/>
        </w:rPr>
        <w:t>Са</w:t>
      </w:r>
      <w:proofErr w:type="spellEnd"/>
      <w:r w:rsidRPr="00333467">
        <w:rPr>
          <w:rFonts w:ascii="Times New Roman" w:eastAsia="Times New Roman" w:hAnsi="Times New Roman" w:cs="Times New Roman"/>
          <w:sz w:val="20"/>
          <w:szCs w:val="20"/>
          <w:lang w:eastAsia="ar-SA"/>
        </w:rPr>
        <w:t>-Фи-</w:t>
      </w:r>
      <w:proofErr w:type="spellStart"/>
      <w:r w:rsidRPr="00333467">
        <w:rPr>
          <w:rFonts w:ascii="Times New Roman" w:eastAsia="Times New Roman" w:hAnsi="Times New Roman" w:cs="Times New Roman"/>
          <w:sz w:val="20"/>
          <w:szCs w:val="20"/>
          <w:lang w:eastAsia="ar-SA"/>
        </w:rPr>
        <w:t>Дансе</w:t>
      </w:r>
      <w:proofErr w:type="spellEnd"/>
      <w:r w:rsidRPr="00333467">
        <w:rPr>
          <w:rFonts w:ascii="Times New Roman" w:eastAsia="Times New Roman" w:hAnsi="Times New Roman" w:cs="Times New Roman"/>
          <w:sz w:val="20"/>
          <w:szCs w:val="20"/>
          <w:lang w:eastAsia="ar-SA"/>
        </w:rPr>
        <w:t xml:space="preserve">» - танцевально-игровая гимнастика для детей. </w:t>
      </w:r>
      <w:proofErr w:type="gramStart"/>
      <w:r w:rsidRPr="00333467">
        <w:rPr>
          <w:rFonts w:ascii="Times New Roman" w:eastAsia="Times New Roman" w:hAnsi="Times New Roman" w:cs="Times New Roman"/>
          <w:sz w:val="20"/>
          <w:szCs w:val="20"/>
          <w:lang w:eastAsia="ar-SA"/>
        </w:rPr>
        <w:t>–С</w:t>
      </w:r>
      <w:proofErr w:type="gramEnd"/>
      <w:r w:rsidRPr="00333467">
        <w:rPr>
          <w:rFonts w:ascii="Times New Roman" w:eastAsia="Times New Roman" w:hAnsi="Times New Roman" w:cs="Times New Roman"/>
          <w:sz w:val="20"/>
          <w:szCs w:val="20"/>
          <w:lang w:eastAsia="ar-SA"/>
        </w:rPr>
        <w:t>Пб., Детство-пресс, 2015.</w:t>
      </w:r>
    </w:p>
    <w:p w:rsidR="00333467" w:rsidRPr="00333467" w:rsidRDefault="00333467" w:rsidP="00333467">
      <w:pPr>
        <w:suppressAutoHyphens/>
        <w:spacing w:after="0" w:line="240" w:lineRule="auto"/>
        <w:rPr>
          <w:rFonts w:ascii="Times New Roman" w:eastAsia="Times New Roman" w:hAnsi="Times New Roman" w:cs="Times New Roman"/>
          <w:b/>
          <w:sz w:val="24"/>
          <w:szCs w:val="24"/>
          <w:lang w:eastAsia="ru-RU"/>
        </w:rPr>
      </w:pPr>
    </w:p>
    <w:p w:rsidR="00DB18AA" w:rsidRDefault="00DB18AA" w:rsidP="00333467">
      <w:pPr>
        <w:suppressAutoHyphens/>
        <w:spacing w:after="0" w:line="360" w:lineRule="auto"/>
        <w:jc w:val="right"/>
      </w:pPr>
    </w:p>
    <w:p w:rsidR="00333467" w:rsidRPr="00333467" w:rsidRDefault="00333467" w:rsidP="00333467">
      <w:pPr>
        <w:suppressAutoHyphens/>
        <w:spacing w:after="0" w:line="360" w:lineRule="auto"/>
        <w:jc w:val="right"/>
        <w:rPr>
          <w:rFonts w:ascii="Times New Roman" w:eastAsia="Times New Roman" w:hAnsi="Times New Roman" w:cs="Times New Roman"/>
          <w:b/>
          <w:bCs/>
          <w:sz w:val="24"/>
          <w:szCs w:val="24"/>
          <w:lang w:eastAsia="ar-SA"/>
        </w:rPr>
      </w:pPr>
      <w:r w:rsidRPr="00333467">
        <w:rPr>
          <w:rFonts w:ascii="Times New Roman" w:eastAsia="Times New Roman" w:hAnsi="Times New Roman" w:cs="Times New Roman"/>
          <w:b/>
          <w:bCs/>
          <w:sz w:val="24"/>
          <w:szCs w:val="24"/>
          <w:lang w:eastAsia="ar-SA"/>
        </w:rPr>
        <w:t>Приложение 13.</w:t>
      </w:r>
    </w:p>
    <w:p w:rsidR="00333467" w:rsidRPr="00333467" w:rsidRDefault="00333467" w:rsidP="00333467">
      <w:pPr>
        <w:suppressAutoHyphens/>
        <w:spacing w:after="0" w:line="240" w:lineRule="auto"/>
        <w:jc w:val="center"/>
        <w:rPr>
          <w:rFonts w:ascii="Times New Roman" w:eastAsia="Times New Roman" w:hAnsi="Times New Roman" w:cs="Times New Roman"/>
          <w:b/>
          <w:sz w:val="24"/>
          <w:szCs w:val="24"/>
          <w:lang w:eastAsia="ar-SA"/>
        </w:rPr>
      </w:pPr>
      <w:r w:rsidRPr="00333467">
        <w:rPr>
          <w:rFonts w:ascii="Times New Roman" w:eastAsia="Times New Roman" w:hAnsi="Times New Roman" w:cs="Times New Roman"/>
          <w:b/>
          <w:sz w:val="24"/>
          <w:szCs w:val="24"/>
          <w:lang w:eastAsia="ar-SA"/>
        </w:rPr>
        <w:t>Пальчиковая гимнастика.</w:t>
      </w:r>
    </w:p>
    <w:p w:rsidR="00333467" w:rsidRPr="00333467" w:rsidRDefault="00333467" w:rsidP="00333467">
      <w:pPr>
        <w:suppressAutoHyphens/>
        <w:spacing w:after="0" w:line="240" w:lineRule="auto"/>
        <w:ind w:left="357"/>
        <w:jc w:val="center"/>
        <w:rPr>
          <w:rFonts w:ascii="Times New Roman" w:eastAsia="Times New Roman" w:hAnsi="Times New Roman" w:cs="Times New Roman"/>
          <w:sz w:val="24"/>
          <w:szCs w:val="24"/>
          <w:lang w:eastAsia="ru-RU"/>
        </w:rPr>
      </w:pPr>
      <w:r w:rsidRPr="00333467">
        <w:rPr>
          <w:rFonts w:ascii="Times New Roman" w:eastAsia="Times New Roman" w:hAnsi="Times New Roman" w:cs="Times New Roman"/>
          <w:b/>
          <w:sz w:val="24"/>
          <w:szCs w:val="24"/>
          <w:lang w:eastAsia="ru-RU"/>
        </w:rPr>
        <w:t xml:space="preserve">«Паучок» </w:t>
      </w:r>
      <w:r w:rsidRPr="00333467">
        <w:rPr>
          <w:rFonts w:ascii="Times New Roman" w:eastAsia="Times New Roman" w:hAnsi="Times New Roman" w:cs="Times New Roman"/>
          <w:sz w:val="24"/>
          <w:szCs w:val="24"/>
          <w:lang w:eastAsia="ru-RU"/>
        </w:rPr>
        <w:t>(</w:t>
      </w:r>
      <w:proofErr w:type="spellStart"/>
      <w:r w:rsidRPr="00333467">
        <w:rPr>
          <w:rFonts w:ascii="Times New Roman" w:eastAsia="Times New Roman" w:hAnsi="Times New Roman" w:cs="Times New Roman"/>
          <w:sz w:val="24"/>
          <w:szCs w:val="24"/>
          <w:lang w:eastAsia="ru-RU"/>
        </w:rPr>
        <w:t>Е.Железнова</w:t>
      </w:r>
      <w:proofErr w:type="spellEnd"/>
      <w:r w:rsidRPr="00333467">
        <w:rPr>
          <w:rFonts w:ascii="Times New Roman" w:eastAsia="Times New Roman" w:hAnsi="Times New Roman" w:cs="Times New Roman"/>
          <w:sz w:val="24"/>
          <w:szCs w:val="24"/>
          <w:lang w:eastAsia="ru-RU"/>
        </w:rPr>
        <w:t>)</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Одна из рук – веточка. Ее вытягиваем вперед, пальцы растопырены. Вторая ручка – паучок, который гуляет по ветке.</w:t>
      </w:r>
    </w:p>
    <w:p w:rsidR="00333467" w:rsidRPr="00333467" w:rsidRDefault="00333467" w:rsidP="00333467">
      <w:pPr>
        <w:suppressAutoHyphens/>
        <w:spacing w:after="0" w:line="240" w:lineRule="auto"/>
        <w:ind w:left="357"/>
        <w:jc w:val="center"/>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Паучок ходил по ветке,</w:t>
      </w:r>
    </w:p>
    <w:p w:rsidR="00333467" w:rsidRPr="00333467" w:rsidRDefault="00333467" w:rsidP="00333467">
      <w:pPr>
        <w:suppressAutoHyphens/>
        <w:spacing w:after="0" w:line="240" w:lineRule="auto"/>
        <w:ind w:left="357"/>
        <w:jc w:val="center"/>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А за ним ходили детки.</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«Паучок» бегает по предплечью, а затем по плечу другой руки.</w:t>
      </w:r>
    </w:p>
    <w:p w:rsidR="00333467" w:rsidRPr="00333467" w:rsidRDefault="00333467" w:rsidP="00333467">
      <w:pPr>
        <w:suppressAutoHyphens/>
        <w:spacing w:after="0" w:line="240" w:lineRule="auto"/>
        <w:ind w:left="357"/>
        <w:jc w:val="center"/>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Дождик с неба вдруг полил,</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Кисти свободно опущены, выполняем стряхивающее движение (дождик).</w:t>
      </w:r>
    </w:p>
    <w:p w:rsidR="00333467" w:rsidRPr="00333467" w:rsidRDefault="00333467" w:rsidP="00333467">
      <w:pPr>
        <w:suppressAutoHyphens/>
        <w:spacing w:after="0" w:line="240" w:lineRule="auto"/>
        <w:ind w:left="357"/>
        <w:jc w:val="center"/>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Паучков на землю смыл.</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Хлопок ладонями по коленям.</w:t>
      </w:r>
    </w:p>
    <w:p w:rsidR="00333467" w:rsidRPr="00333467" w:rsidRDefault="00333467" w:rsidP="00333467">
      <w:pPr>
        <w:suppressAutoHyphens/>
        <w:spacing w:after="0" w:line="240" w:lineRule="auto"/>
        <w:ind w:left="357"/>
        <w:jc w:val="center"/>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Солнце стало пригревать,</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Ладони боковыми сторонами прижаты друг к другу, пальцы растопырены, качаем руками (солнышко светит).</w:t>
      </w:r>
    </w:p>
    <w:p w:rsidR="00333467" w:rsidRPr="00333467" w:rsidRDefault="00333467" w:rsidP="00333467">
      <w:pPr>
        <w:suppressAutoHyphens/>
        <w:spacing w:after="0" w:line="240" w:lineRule="auto"/>
        <w:ind w:left="357"/>
        <w:jc w:val="center"/>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Паучок ползет опять,</w:t>
      </w:r>
    </w:p>
    <w:p w:rsidR="00333467" w:rsidRPr="00333467" w:rsidRDefault="00333467" w:rsidP="00333467">
      <w:pPr>
        <w:suppressAutoHyphens/>
        <w:spacing w:after="0" w:line="240" w:lineRule="auto"/>
        <w:ind w:left="357"/>
        <w:jc w:val="center"/>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А за ним ползут все детки,</w:t>
      </w:r>
    </w:p>
    <w:p w:rsidR="00333467" w:rsidRPr="00333467" w:rsidRDefault="00333467" w:rsidP="00333467">
      <w:pPr>
        <w:suppressAutoHyphens/>
        <w:spacing w:after="0" w:line="240" w:lineRule="auto"/>
        <w:ind w:left="357"/>
        <w:jc w:val="center"/>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Чтобы погулять на ветке.</w:t>
      </w:r>
    </w:p>
    <w:p w:rsidR="00333467" w:rsidRPr="00333467" w:rsidRDefault="00333467" w:rsidP="00333467">
      <w:pPr>
        <w:suppressAutoHyphens/>
        <w:spacing w:after="0" w:line="240" w:lineRule="auto"/>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«Паучки» ползут по голове. </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p>
    <w:p w:rsidR="00333467" w:rsidRPr="00333467" w:rsidRDefault="00333467" w:rsidP="00333467">
      <w:pPr>
        <w:suppressAutoHyphens/>
        <w:spacing w:after="0" w:line="240" w:lineRule="auto"/>
        <w:ind w:left="357"/>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«Две мартышки».</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lastRenderedPageBreak/>
        <w:t xml:space="preserve">Две мартышки </w:t>
      </w:r>
      <w:r w:rsidRPr="00333467">
        <w:rPr>
          <w:rFonts w:ascii="Times New Roman" w:eastAsia="Times New Roman" w:hAnsi="Times New Roman" w:cs="Times New Roman"/>
          <w:i/>
          <w:sz w:val="24"/>
          <w:szCs w:val="24"/>
          <w:lang w:eastAsia="ru-RU"/>
        </w:rPr>
        <w:t>(показывают 2 пальца, затем ушки мартышки)</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proofErr w:type="gramStart"/>
      <w:r w:rsidRPr="00333467">
        <w:rPr>
          <w:rFonts w:ascii="Times New Roman" w:eastAsia="Times New Roman" w:hAnsi="Times New Roman" w:cs="Times New Roman"/>
          <w:sz w:val="24"/>
          <w:szCs w:val="24"/>
          <w:lang w:eastAsia="ru-RU"/>
        </w:rPr>
        <w:t>Слов</w:t>
      </w:r>
      <w:proofErr w:type="gramEnd"/>
      <w:r w:rsidRPr="00333467">
        <w:rPr>
          <w:rFonts w:ascii="Times New Roman" w:eastAsia="Times New Roman" w:hAnsi="Times New Roman" w:cs="Times New Roman"/>
          <w:sz w:val="24"/>
          <w:szCs w:val="24"/>
          <w:lang w:eastAsia="ru-RU"/>
        </w:rPr>
        <w:t xml:space="preserve"> не тратя </w:t>
      </w:r>
      <w:r w:rsidRPr="00333467">
        <w:rPr>
          <w:rFonts w:ascii="Times New Roman" w:eastAsia="Times New Roman" w:hAnsi="Times New Roman" w:cs="Times New Roman"/>
          <w:i/>
          <w:sz w:val="24"/>
          <w:szCs w:val="24"/>
          <w:lang w:eastAsia="ru-RU"/>
        </w:rPr>
        <w:t>(мах правой рукой перед собой)</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Раз подрались на кровати </w:t>
      </w:r>
      <w:r w:rsidRPr="00333467">
        <w:rPr>
          <w:rFonts w:ascii="Times New Roman" w:eastAsia="Times New Roman" w:hAnsi="Times New Roman" w:cs="Times New Roman"/>
          <w:i/>
          <w:sz w:val="24"/>
          <w:szCs w:val="24"/>
          <w:lang w:eastAsia="ru-RU"/>
        </w:rPr>
        <w:t>(«кулачки»)</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Друг за другом </w:t>
      </w:r>
      <w:r w:rsidRPr="00333467">
        <w:rPr>
          <w:rFonts w:ascii="Times New Roman" w:eastAsia="Times New Roman" w:hAnsi="Times New Roman" w:cs="Times New Roman"/>
          <w:i/>
          <w:sz w:val="24"/>
          <w:szCs w:val="24"/>
          <w:lang w:eastAsia="ru-RU"/>
        </w:rPr>
        <w:t>(соединяют указательные пальцы)</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В этой схватке </w:t>
      </w:r>
      <w:r w:rsidRPr="00333467">
        <w:rPr>
          <w:rFonts w:ascii="Times New Roman" w:eastAsia="Times New Roman" w:hAnsi="Times New Roman" w:cs="Times New Roman"/>
          <w:i/>
          <w:sz w:val="24"/>
          <w:szCs w:val="24"/>
          <w:lang w:eastAsia="ru-RU"/>
        </w:rPr>
        <w:t>(кулаки)</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Вышибли ума остатки </w:t>
      </w:r>
      <w:r w:rsidRPr="00333467">
        <w:rPr>
          <w:rFonts w:ascii="Times New Roman" w:eastAsia="Times New Roman" w:hAnsi="Times New Roman" w:cs="Times New Roman"/>
          <w:i/>
          <w:sz w:val="24"/>
          <w:szCs w:val="24"/>
          <w:lang w:eastAsia="ru-RU"/>
        </w:rPr>
        <w:t>(палец у виска)</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Врач пришел </w:t>
      </w:r>
      <w:r w:rsidRPr="00333467">
        <w:rPr>
          <w:rFonts w:ascii="Times New Roman" w:eastAsia="Times New Roman" w:hAnsi="Times New Roman" w:cs="Times New Roman"/>
          <w:i/>
          <w:sz w:val="24"/>
          <w:szCs w:val="24"/>
          <w:lang w:eastAsia="ru-RU"/>
        </w:rPr>
        <w:t>(крестик)</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Уселся в кресло (</w:t>
      </w:r>
      <w:r w:rsidRPr="00333467">
        <w:rPr>
          <w:rFonts w:ascii="Times New Roman" w:eastAsia="Times New Roman" w:hAnsi="Times New Roman" w:cs="Times New Roman"/>
          <w:i/>
          <w:sz w:val="24"/>
          <w:szCs w:val="24"/>
          <w:lang w:eastAsia="ru-RU"/>
        </w:rPr>
        <w:t>руки полочкой)</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И сказа</w:t>
      </w:r>
      <w:proofErr w:type="gramStart"/>
      <w:r w:rsidRPr="00333467">
        <w:rPr>
          <w:rFonts w:ascii="Times New Roman" w:eastAsia="Times New Roman" w:hAnsi="Times New Roman" w:cs="Times New Roman"/>
          <w:sz w:val="24"/>
          <w:szCs w:val="24"/>
          <w:lang w:eastAsia="ru-RU"/>
        </w:rPr>
        <w:t>л(</w:t>
      </w:r>
      <w:proofErr w:type="gramEnd"/>
      <w:r w:rsidRPr="00333467">
        <w:rPr>
          <w:rFonts w:ascii="Times New Roman" w:eastAsia="Times New Roman" w:hAnsi="Times New Roman" w:cs="Times New Roman"/>
          <w:sz w:val="24"/>
          <w:szCs w:val="24"/>
          <w:lang w:eastAsia="ru-RU"/>
        </w:rPr>
        <w:t>указательный палец) мартышкам(ушки) «Если,(указ. палец )</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Драться будете (кулаки</w:t>
      </w:r>
      <w:proofErr w:type="gramStart"/>
      <w:r w:rsidRPr="00333467">
        <w:rPr>
          <w:rFonts w:ascii="Times New Roman" w:eastAsia="Times New Roman" w:hAnsi="Times New Roman" w:cs="Times New Roman"/>
          <w:sz w:val="24"/>
          <w:szCs w:val="24"/>
          <w:lang w:eastAsia="ru-RU"/>
        </w:rPr>
        <w:t>)м</w:t>
      </w:r>
      <w:proofErr w:type="gramEnd"/>
      <w:r w:rsidRPr="00333467">
        <w:rPr>
          <w:rFonts w:ascii="Times New Roman" w:eastAsia="Times New Roman" w:hAnsi="Times New Roman" w:cs="Times New Roman"/>
          <w:sz w:val="24"/>
          <w:szCs w:val="24"/>
          <w:lang w:eastAsia="ru-RU"/>
        </w:rPr>
        <w:t>артышки(ушки)</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Выгоню из этой книжки!</w:t>
      </w:r>
      <w:proofErr w:type="gramStart"/>
      <w:r w:rsidRPr="00333467">
        <w:rPr>
          <w:rFonts w:ascii="Times New Roman" w:eastAsia="Times New Roman" w:hAnsi="Times New Roman" w:cs="Times New Roman"/>
          <w:sz w:val="24"/>
          <w:szCs w:val="24"/>
          <w:lang w:eastAsia="ru-RU"/>
        </w:rPr>
        <w:t>»(</w:t>
      </w:r>
      <w:proofErr w:type="gramEnd"/>
      <w:r w:rsidRPr="00333467">
        <w:rPr>
          <w:rFonts w:ascii="Times New Roman" w:eastAsia="Times New Roman" w:hAnsi="Times New Roman" w:cs="Times New Roman"/>
          <w:sz w:val="24"/>
          <w:szCs w:val="24"/>
          <w:lang w:eastAsia="ru-RU"/>
        </w:rPr>
        <w:t>правую руку резко вперед)</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p>
    <w:p w:rsidR="00333467" w:rsidRPr="00333467" w:rsidRDefault="00333467" w:rsidP="00333467">
      <w:pPr>
        <w:suppressAutoHyphens/>
        <w:spacing w:after="0" w:line="240" w:lineRule="auto"/>
        <w:ind w:left="357"/>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«Жук ползет».</w:t>
      </w:r>
    </w:p>
    <w:p w:rsidR="00333467" w:rsidRPr="00333467" w:rsidRDefault="00333467" w:rsidP="00333467">
      <w:pPr>
        <w:suppressAutoHyphens/>
        <w:spacing w:after="0" w:line="240" w:lineRule="auto"/>
        <w:ind w:left="357"/>
        <w:jc w:val="center"/>
        <w:rPr>
          <w:rFonts w:ascii="Times New Roman" w:eastAsia="Times New Roman" w:hAnsi="Times New Roman" w:cs="Times New Roman"/>
          <w:b/>
          <w:sz w:val="24"/>
          <w:szCs w:val="24"/>
          <w:lang w:eastAsia="ru-RU"/>
        </w:rPr>
      </w:pP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По тропинке жук ползет,             </w:t>
      </w:r>
      <w:r w:rsidRPr="00333467">
        <w:rPr>
          <w:rFonts w:ascii="Times New Roman" w:eastAsia="Times New Roman" w:hAnsi="Times New Roman" w:cs="Times New Roman"/>
          <w:i/>
          <w:sz w:val="24"/>
          <w:szCs w:val="24"/>
          <w:lang w:eastAsia="ru-RU"/>
        </w:rPr>
        <w:t>Изображают пальчиками жука.</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У него усы вразлет.</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Жук большой и деловитый,        </w:t>
      </w:r>
      <w:r w:rsidRPr="00333467">
        <w:rPr>
          <w:rFonts w:ascii="Times New Roman" w:eastAsia="Times New Roman" w:hAnsi="Times New Roman" w:cs="Times New Roman"/>
          <w:i/>
          <w:sz w:val="24"/>
          <w:szCs w:val="24"/>
          <w:lang w:eastAsia="ru-RU"/>
        </w:rPr>
        <w:t>Показывают пальцами размеры жука.</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У него сердитый вид.            </w:t>
      </w:r>
      <w:r w:rsidRPr="00333467">
        <w:rPr>
          <w:rFonts w:ascii="Times New Roman" w:eastAsia="Times New Roman" w:hAnsi="Times New Roman" w:cs="Times New Roman"/>
          <w:i/>
          <w:sz w:val="24"/>
          <w:szCs w:val="24"/>
          <w:lang w:eastAsia="ru-RU"/>
        </w:rPr>
        <w:t xml:space="preserve">      Сердятся</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Тащит веточку ракиты</w:t>
      </w:r>
      <w:proofErr w:type="gramStart"/>
      <w:r w:rsidRPr="00333467">
        <w:rPr>
          <w:rFonts w:ascii="Times New Roman" w:eastAsia="Times New Roman" w:hAnsi="Times New Roman" w:cs="Times New Roman"/>
          <w:sz w:val="24"/>
          <w:szCs w:val="24"/>
          <w:lang w:eastAsia="ru-RU"/>
        </w:rPr>
        <w:t xml:space="preserve">                </w:t>
      </w:r>
      <w:r w:rsidRPr="00333467">
        <w:rPr>
          <w:rFonts w:ascii="Times New Roman" w:eastAsia="Times New Roman" w:hAnsi="Times New Roman" w:cs="Times New Roman"/>
          <w:i/>
          <w:sz w:val="24"/>
          <w:szCs w:val="24"/>
          <w:lang w:eastAsia="ru-RU"/>
        </w:rPr>
        <w:t>П</w:t>
      </w:r>
      <w:proofErr w:type="gramEnd"/>
      <w:r w:rsidRPr="00333467">
        <w:rPr>
          <w:rFonts w:ascii="Times New Roman" w:eastAsia="Times New Roman" w:hAnsi="Times New Roman" w:cs="Times New Roman"/>
          <w:i/>
          <w:sz w:val="24"/>
          <w:szCs w:val="24"/>
          <w:lang w:eastAsia="ru-RU"/>
        </w:rPr>
        <w:t>ошевелить «усами» - пальчиками.</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И усами шевелит.</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Угадать совсем не просто,           </w:t>
      </w:r>
      <w:r w:rsidRPr="00333467">
        <w:rPr>
          <w:rFonts w:ascii="Times New Roman" w:eastAsia="Times New Roman" w:hAnsi="Times New Roman" w:cs="Times New Roman"/>
          <w:i/>
          <w:sz w:val="24"/>
          <w:szCs w:val="24"/>
          <w:lang w:eastAsia="ru-RU"/>
        </w:rPr>
        <w:t>Удивляются</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Что с ней сделает потом?</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Может быть, построит мостик</w:t>
      </w:r>
      <w:proofErr w:type="gramStart"/>
      <w:r w:rsidRPr="00333467">
        <w:rPr>
          <w:rFonts w:ascii="Times New Roman" w:eastAsia="Times New Roman" w:hAnsi="Times New Roman" w:cs="Times New Roman"/>
          <w:sz w:val="24"/>
          <w:szCs w:val="24"/>
          <w:lang w:eastAsia="ru-RU"/>
        </w:rPr>
        <w:t xml:space="preserve">     </w:t>
      </w:r>
      <w:r w:rsidRPr="00333467">
        <w:rPr>
          <w:rFonts w:ascii="Times New Roman" w:eastAsia="Times New Roman" w:hAnsi="Times New Roman" w:cs="Times New Roman"/>
          <w:i/>
          <w:sz w:val="24"/>
          <w:szCs w:val="24"/>
          <w:lang w:eastAsia="ru-RU"/>
        </w:rPr>
        <w:t>С</w:t>
      </w:r>
      <w:proofErr w:type="gramEnd"/>
      <w:r w:rsidRPr="00333467">
        <w:rPr>
          <w:rFonts w:ascii="Times New Roman" w:eastAsia="Times New Roman" w:hAnsi="Times New Roman" w:cs="Times New Roman"/>
          <w:i/>
          <w:sz w:val="24"/>
          <w:szCs w:val="24"/>
          <w:lang w:eastAsia="ru-RU"/>
        </w:rPr>
        <w:t>оединяют указательные пальцы</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Или даже целый дом?</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Вот ползет он дальше, дальше</w:t>
      </w:r>
      <w:proofErr w:type="gramStart"/>
      <w:r w:rsidRPr="00333467">
        <w:rPr>
          <w:rFonts w:ascii="Times New Roman" w:eastAsia="Times New Roman" w:hAnsi="Times New Roman" w:cs="Times New Roman"/>
          <w:sz w:val="24"/>
          <w:szCs w:val="24"/>
          <w:lang w:eastAsia="ru-RU"/>
        </w:rPr>
        <w:t xml:space="preserve">… </w:t>
      </w:r>
      <w:r w:rsidRPr="00333467">
        <w:rPr>
          <w:rFonts w:ascii="Times New Roman" w:eastAsia="Times New Roman" w:hAnsi="Times New Roman" w:cs="Times New Roman"/>
          <w:i/>
          <w:sz w:val="24"/>
          <w:szCs w:val="24"/>
          <w:lang w:eastAsia="ru-RU"/>
        </w:rPr>
        <w:t>П</w:t>
      </w:r>
      <w:proofErr w:type="gramEnd"/>
      <w:r w:rsidRPr="00333467">
        <w:rPr>
          <w:rFonts w:ascii="Times New Roman" w:eastAsia="Times New Roman" w:hAnsi="Times New Roman" w:cs="Times New Roman"/>
          <w:i/>
          <w:sz w:val="24"/>
          <w:szCs w:val="24"/>
          <w:lang w:eastAsia="ru-RU"/>
        </w:rPr>
        <w:t>еребирают пальцами рук по ногам</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Мы спешим с тропы сойти,         </w:t>
      </w:r>
      <w:r w:rsidRPr="00333467">
        <w:rPr>
          <w:rFonts w:ascii="Times New Roman" w:eastAsia="Times New Roman" w:hAnsi="Times New Roman" w:cs="Times New Roman"/>
          <w:i/>
          <w:sz w:val="24"/>
          <w:szCs w:val="24"/>
          <w:lang w:eastAsia="ru-RU"/>
        </w:rPr>
        <w:t>Прячут руки за спину</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Пожелать ему удачи</w:t>
      </w:r>
      <w:proofErr w:type="gramStart"/>
      <w:r w:rsidRPr="00333467">
        <w:rPr>
          <w:rFonts w:ascii="Times New Roman" w:eastAsia="Times New Roman" w:hAnsi="Times New Roman" w:cs="Times New Roman"/>
          <w:sz w:val="24"/>
          <w:szCs w:val="24"/>
          <w:lang w:eastAsia="ru-RU"/>
        </w:rPr>
        <w:t xml:space="preserve">                     </w:t>
      </w:r>
      <w:r w:rsidRPr="00333467">
        <w:rPr>
          <w:rFonts w:ascii="Times New Roman" w:eastAsia="Times New Roman" w:hAnsi="Times New Roman" w:cs="Times New Roman"/>
          <w:i/>
          <w:sz w:val="24"/>
          <w:szCs w:val="24"/>
          <w:lang w:eastAsia="ru-RU"/>
        </w:rPr>
        <w:t>М</w:t>
      </w:r>
      <w:proofErr w:type="gramEnd"/>
      <w:r w:rsidRPr="00333467">
        <w:rPr>
          <w:rFonts w:ascii="Times New Roman" w:eastAsia="Times New Roman" w:hAnsi="Times New Roman" w:cs="Times New Roman"/>
          <w:i/>
          <w:sz w:val="24"/>
          <w:szCs w:val="24"/>
          <w:lang w:eastAsia="ru-RU"/>
        </w:rPr>
        <w:t>ашут правой рукой.</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И счастливого пути. </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p>
    <w:p w:rsidR="00333467" w:rsidRPr="00333467" w:rsidRDefault="00333467" w:rsidP="00333467">
      <w:pPr>
        <w:suppressAutoHyphens/>
        <w:spacing w:after="0" w:line="240" w:lineRule="auto"/>
        <w:ind w:left="357"/>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«Бабушка кисель варила»</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Бабушка кисель варила      </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w:t>
      </w:r>
      <w:r w:rsidRPr="00333467">
        <w:rPr>
          <w:rFonts w:ascii="Times New Roman" w:eastAsia="Times New Roman" w:hAnsi="Times New Roman" w:cs="Times New Roman"/>
          <w:i/>
          <w:sz w:val="24"/>
          <w:szCs w:val="24"/>
          <w:lang w:eastAsia="ru-RU"/>
        </w:rPr>
        <w:t>Правая рука помешивает кисель)</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На </w:t>
      </w:r>
      <w:proofErr w:type="spellStart"/>
      <w:r w:rsidRPr="00333467">
        <w:rPr>
          <w:rFonts w:ascii="Times New Roman" w:eastAsia="Times New Roman" w:hAnsi="Times New Roman" w:cs="Times New Roman"/>
          <w:sz w:val="24"/>
          <w:szCs w:val="24"/>
          <w:lang w:eastAsia="ru-RU"/>
        </w:rPr>
        <w:t>горушечке</w:t>
      </w:r>
      <w:proofErr w:type="spellEnd"/>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proofErr w:type="gramStart"/>
      <w:r w:rsidRPr="00333467">
        <w:rPr>
          <w:rFonts w:ascii="Times New Roman" w:eastAsia="Times New Roman" w:hAnsi="Times New Roman" w:cs="Times New Roman"/>
          <w:sz w:val="24"/>
          <w:szCs w:val="24"/>
          <w:lang w:eastAsia="ru-RU"/>
        </w:rPr>
        <w:t>(</w:t>
      </w:r>
      <w:r w:rsidRPr="00333467">
        <w:rPr>
          <w:rFonts w:ascii="Times New Roman" w:eastAsia="Times New Roman" w:hAnsi="Times New Roman" w:cs="Times New Roman"/>
          <w:i/>
          <w:sz w:val="24"/>
          <w:szCs w:val="24"/>
          <w:lang w:eastAsia="ru-RU"/>
        </w:rPr>
        <w:t>Кончики пальцев рук соединяются («гора»)</w:t>
      </w:r>
      <w:proofErr w:type="gramEnd"/>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В </w:t>
      </w:r>
      <w:proofErr w:type="spellStart"/>
      <w:r w:rsidRPr="00333467">
        <w:rPr>
          <w:rFonts w:ascii="Times New Roman" w:eastAsia="Times New Roman" w:hAnsi="Times New Roman" w:cs="Times New Roman"/>
          <w:sz w:val="24"/>
          <w:szCs w:val="24"/>
          <w:lang w:eastAsia="ru-RU"/>
        </w:rPr>
        <w:t>черепушечке</w:t>
      </w:r>
      <w:proofErr w:type="spellEnd"/>
      <w:r w:rsidRPr="00333467">
        <w:rPr>
          <w:rFonts w:ascii="Times New Roman" w:eastAsia="Times New Roman" w:hAnsi="Times New Roman" w:cs="Times New Roman"/>
          <w:sz w:val="24"/>
          <w:szCs w:val="24"/>
          <w:lang w:eastAsia="ru-RU"/>
        </w:rPr>
        <w:t xml:space="preserve">                     </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w:t>
      </w:r>
      <w:r w:rsidRPr="00333467">
        <w:rPr>
          <w:rFonts w:ascii="Times New Roman" w:eastAsia="Times New Roman" w:hAnsi="Times New Roman" w:cs="Times New Roman"/>
          <w:i/>
          <w:sz w:val="24"/>
          <w:szCs w:val="24"/>
          <w:lang w:eastAsia="ru-RU"/>
        </w:rPr>
        <w:t xml:space="preserve">Округленные ладони, </w:t>
      </w:r>
      <w:proofErr w:type="gramStart"/>
      <w:r w:rsidRPr="00333467">
        <w:rPr>
          <w:rFonts w:ascii="Times New Roman" w:eastAsia="Times New Roman" w:hAnsi="Times New Roman" w:cs="Times New Roman"/>
          <w:i/>
          <w:sz w:val="24"/>
          <w:szCs w:val="24"/>
          <w:lang w:eastAsia="ru-RU"/>
        </w:rPr>
        <w:t>смыкаясь</w:t>
      </w:r>
      <w:proofErr w:type="gramEnd"/>
      <w:r w:rsidRPr="00333467">
        <w:rPr>
          <w:rFonts w:ascii="Times New Roman" w:eastAsia="Times New Roman" w:hAnsi="Times New Roman" w:cs="Times New Roman"/>
          <w:i/>
          <w:sz w:val="24"/>
          <w:szCs w:val="24"/>
          <w:lang w:eastAsia="ru-RU"/>
        </w:rPr>
        <w:t xml:space="preserve"> образуют «горшок»)</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Для Аленушки, для </w:t>
      </w:r>
      <w:proofErr w:type="spellStart"/>
      <w:r w:rsidRPr="00333467">
        <w:rPr>
          <w:rFonts w:ascii="Times New Roman" w:eastAsia="Times New Roman" w:hAnsi="Times New Roman" w:cs="Times New Roman"/>
          <w:sz w:val="24"/>
          <w:szCs w:val="24"/>
          <w:lang w:eastAsia="ru-RU"/>
        </w:rPr>
        <w:t>Андрюшечки</w:t>
      </w:r>
      <w:proofErr w:type="spellEnd"/>
      <w:r w:rsidRPr="00333467">
        <w:rPr>
          <w:rFonts w:ascii="Times New Roman" w:eastAsia="Times New Roman" w:hAnsi="Times New Roman" w:cs="Times New Roman"/>
          <w:sz w:val="24"/>
          <w:szCs w:val="24"/>
          <w:lang w:eastAsia="ru-RU"/>
        </w:rPr>
        <w:t xml:space="preserve">.     </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 (</w:t>
      </w:r>
      <w:r w:rsidRPr="00333467">
        <w:rPr>
          <w:rFonts w:ascii="Times New Roman" w:eastAsia="Times New Roman" w:hAnsi="Times New Roman" w:cs="Times New Roman"/>
          <w:i/>
          <w:sz w:val="24"/>
          <w:szCs w:val="24"/>
          <w:lang w:eastAsia="ru-RU"/>
        </w:rPr>
        <w:t>Ладони рук ложатся на грудь)</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Летел, летел соколок через бабушкин порог.  </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        </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i/>
          <w:sz w:val="24"/>
          <w:szCs w:val="24"/>
          <w:lang w:eastAsia="ru-RU"/>
        </w:rPr>
        <w:t>(Ладони рук скрещиваются, большие пальцы рук</w:t>
      </w:r>
      <w:r w:rsidRPr="00333467">
        <w:rPr>
          <w:rFonts w:ascii="Times New Roman" w:eastAsia="Times New Roman" w:hAnsi="Times New Roman" w:cs="Times New Roman"/>
          <w:sz w:val="24"/>
          <w:szCs w:val="24"/>
          <w:lang w:eastAsia="ru-RU"/>
        </w:rPr>
        <w:t xml:space="preserve">  </w:t>
      </w:r>
      <w:r w:rsidRPr="00333467">
        <w:rPr>
          <w:rFonts w:ascii="Times New Roman" w:eastAsia="Times New Roman" w:hAnsi="Times New Roman" w:cs="Times New Roman"/>
          <w:i/>
          <w:sz w:val="24"/>
          <w:szCs w:val="24"/>
          <w:lang w:eastAsia="ru-RU"/>
        </w:rPr>
        <w:t>закрепляются друг с другом)</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Вот он крыльями забил,    </w:t>
      </w:r>
      <w:r w:rsidRPr="00333467">
        <w:rPr>
          <w:rFonts w:ascii="Times New Roman" w:eastAsia="Times New Roman" w:hAnsi="Times New Roman" w:cs="Times New Roman"/>
          <w:i/>
          <w:sz w:val="24"/>
          <w:szCs w:val="24"/>
          <w:lang w:eastAsia="ru-RU"/>
        </w:rPr>
        <w:t>(Руками несколько раз ударяют по бокам)</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Бабушкин кисель разлил,     </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i/>
          <w:sz w:val="24"/>
          <w:szCs w:val="24"/>
          <w:lang w:eastAsia="ru-RU"/>
        </w:rPr>
        <w:t>(Вытянуть руки вперед, пальцы растопырить)</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У старушечки   </w:t>
      </w:r>
      <w:r w:rsidRPr="00333467">
        <w:rPr>
          <w:rFonts w:ascii="Times New Roman" w:eastAsia="Times New Roman" w:hAnsi="Times New Roman" w:cs="Times New Roman"/>
          <w:i/>
          <w:sz w:val="24"/>
          <w:szCs w:val="24"/>
          <w:lang w:eastAsia="ru-RU"/>
        </w:rPr>
        <w:t>(Повторяют движения)</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На </w:t>
      </w:r>
      <w:proofErr w:type="spellStart"/>
      <w:r w:rsidRPr="00333467">
        <w:rPr>
          <w:rFonts w:ascii="Times New Roman" w:eastAsia="Times New Roman" w:hAnsi="Times New Roman" w:cs="Times New Roman"/>
          <w:sz w:val="24"/>
          <w:szCs w:val="24"/>
          <w:lang w:eastAsia="ru-RU"/>
        </w:rPr>
        <w:t>горушечке</w:t>
      </w:r>
      <w:proofErr w:type="spellEnd"/>
      <w:r w:rsidRPr="00333467">
        <w:rPr>
          <w:rFonts w:ascii="Times New Roman" w:eastAsia="Times New Roman" w:hAnsi="Times New Roman" w:cs="Times New Roman"/>
          <w:sz w:val="24"/>
          <w:szCs w:val="24"/>
          <w:lang w:eastAsia="ru-RU"/>
        </w:rPr>
        <w:t xml:space="preserve"> в </w:t>
      </w:r>
      <w:proofErr w:type="spellStart"/>
      <w:r w:rsidRPr="00333467">
        <w:rPr>
          <w:rFonts w:ascii="Times New Roman" w:eastAsia="Times New Roman" w:hAnsi="Times New Roman" w:cs="Times New Roman"/>
          <w:sz w:val="24"/>
          <w:szCs w:val="24"/>
          <w:lang w:eastAsia="ru-RU"/>
        </w:rPr>
        <w:t>черепушечке</w:t>
      </w:r>
      <w:proofErr w:type="spellEnd"/>
      <w:r w:rsidRPr="00333467">
        <w:rPr>
          <w:rFonts w:ascii="Times New Roman" w:eastAsia="Times New Roman" w:hAnsi="Times New Roman" w:cs="Times New Roman"/>
          <w:sz w:val="24"/>
          <w:szCs w:val="24"/>
          <w:lang w:eastAsia="ru-RU"/>
        </w:rPr>
        <w:t>.</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Бабуля плачет: «Ай, </w:t>
      </w:r>
      <w:proofErr w:type="gramStart"/>
      <w:r w:rsidRPr="00333467">
        <w:rPr>
          <w:rFonts w:ascii="Times New Roman" w:eastAsia="Times New Roman" w:hAnsi="Times New Roman" w:cs="Times New Roman"/>
          <w:sz w:val="24"/>
          <w:szCs w:val="24"/>
          <w:lang w:eastAsia="ru-RU"/>
        </w:rPr>
        <w:t>ай</w:t>
      </w:r>
      <w:proofErr w:type="gramEnd"/>
      <w:r w:rsidRPr="00333467">
        <w:rPr>
          <w:rFonts w:ascii="Times New Roman" w:eastAsia="Times New Roman" w:hAnsi="Times New Roman" w:cs="Times New Roman"/>
          <w:sz w:val="24"/>
          <w:szCs w:val="24"/>
          <w:lang w:eastAsia="ru-RU"/>
        </w:rPr>
        <w:t>, ай!»</w:t>
      </w:r>
      <w:r w:rsidRPr="00333467">
        <w:rPr>
          <w:rFonts w:ascii="Times New Roman" w:eastAsia="Times New Roman" w:hAnsi="Times New Roman" w:cs="Times New Roman"/>
          <w:i/>
          <w:sz w:val="24"/>
          <w:szCs w:val="24"/>
          <w:lang w:eastAsia="ru-RU"/>
        </w:rPr>
        <w:t xml:space="preserve">   (Руками «утирают слезы»)</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«Не плачь, бабуля, не рыдай!      </w:t>
      </w:r>
      <w:r w:rsidRPr="00333467">
        <w:rPr>
          <w:rFonts w:ascii="Times New Roman" w:eastAsia="Times New Roman" w:hAnsi="Times New Roman" w:cs="Times New Roman"/>
          <w:i/>
          <w:sz w:val="24"/>
          <w:szCs w:val="24"/>
          <w:lang w:eastAsia="ru-RU"/>
        </w:rPr>
        <w:t>(Указательный палец правой руки «грозит бабуле»)</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Чтоб ты стала весела,         </w:t>
      </w:r>
      <w:r w:rsidRPr="00333467">
        <w:rPr>
          <w:rFonts w:ascii="Times New Roman" w:eastAsia="Times New Roman" w:hAnsi="Times New Roman" w:cs="Times New Roman"/>
          <w:i/>
          <w:sz w:val="24"/>
          <w:szCs w:val="24"/>
          <w:lang w:eastAsia="ru-RU"/>
        </w:rPr>
        <w:t>(Улыбаются)</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Мы наварим киселя        </w:t>
      </w:r>
      <w:r w:rsidRPr="00333467">
        <w:rPr>
          <w:rFonts w:ascii="Times New Roman" w:eastAsia="Times New Roman" w:hAnsi="Times New Roman" w:cs="Times New Roman"/>
          <w:i/>
          <w:sz w:val="24"/>
          <w:szCs w:val="24"/>
          <w:lang w:eastAsia="ru-RU"/>
        </w:rPr>
        <w:t>(«Помешивают кисель»)</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Во-о-от столько!»                 </w:t>
      </w:r>
      <w:r w:rsidRPr="00333467">
        <w:rPr>
          <w:rFonts w:ascii="Times New Roman" w:eastAsia="Times New Roman" w:hAnsi="Times New Roman" w:cs="Times New Roman"/>
          <w:i/>
          <w:sz w:val="24"/>
          <w:szCs w:val="24"/>
          <w:lang w:eastAsia="ru-RU"/>
        </w:rPr>
        <w:t>(Руки разводятся широко в стороны)</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 xml:space="preserve">   </w:t>
      </w:r>
    </w:p>
    <w:p w:rsidR="00333467" w:rsidRPr="00333467" w:rsidRDefault="00333467" w:rsidP="00333467">
      <w:pPr>
        <w:suppressAutoHyphens/>
        <w:spacing w:after="0" w:line="240" w:lineRule="auto"/>
        <w:ind w:left="357"/>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lastRenderedPageBreak/>
        <w:t>«Купим мы бабушке курочку»</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Купим мы бабушке курочку</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Курочка по зернышкам – </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proofErr w:type="spellStart"/>
      <w:r w:rsidRPr="00333467">
        <w:rPr>
          <w:rFonts w:ascii="Times New Roman" w:eastAsia="Times New Roman" w:hAnsi="Times New Roman" w:cs="Times New Roman"/>
          <w:sz w:val="24"/>
          <w:szCs w:val="24"/>
          <w:lang w:eastAsia="ru-RU"/>
        </w:rPr>
        <w:t>Кудах</w:t>
      </w:r>
      <w:proofErr w:type="spellEnd"/>
      <w:r w:rsidRPr="00333467">
        <w:rPr>
          <w:rFonts w:ascii="Times New Roman" w:eastAsia="Times New Roman" w:hAnsi="Times New Roman" w:cs="Times New Roman"/>
          <w:sz w:val="24"/>
          <w:szCs w:val="24"/>
          <w:lang w:eastAsia="ru-RU"/>
        </w:rPr>
        <w:t xml:space="preserve">, </w:t>
      </w:r>
      <w:proofErr w:type="spellStart"/>
      <w:r w:rsidRPr="00333467">
        <w:rPr>
          <w:rFonts w:ascii="Times New Roman" w:eastAsia="Times New Roman" w:hAnsi="Times New Roman" w:cs="Times New Roman"/>
          <w:sz w:val="24"/>
          <w:szCs w:val="24"/>
          <w:lang w:eastAsia="ru-RU"/>
        </w:rPr>
        <w:t>тах</w:t>
      </w:r>
      <w:proofErr w:type="gramStart"/>
      <w:r w:rsidRPr="00333467">
        <w:rPr>
          <w:rFonts w:ascii="Times New Roman" w:eastAsia="Times New Roman" w:hAnsi="Times New Roman" w:cs="Times New Roman"/>
          <w:sz w:val="24"/>
          <w:szCs w:val="24"/>
          <w:lang w:eastAsia="ru-RU"/>
        </w:rPr>
        <w:t>,т</w:t>
      </w:r>
      <w:proofErr w:type="gramEnd"/>
      <w:r w:rsidRPr="00333467">
        <w:rPr>
          <w:rFonts w:ascii="Times New Roman" w:eastAsia="Times New Roman" w:hAnsi="Times New Roman" w:cs="Times New Roman"/>
          <w:sz w:val="24"/>
          <w:szCs w:val="24"/>
          <w:lang w:eastAsia="ru-RU"/>
        </w:rPr>
        <w:t>ах</w:t>
      </w:r>
      <w:proofErr w:type="spellEnd"/>
      <w:r w:rsidRPr="00333467">
        <w:rPr>
          <w:rFonts w:ascii="Times New Roman" w:eastAsia="Times New Roman" w:hAnsi="Times New Roman" w:cs="Times New Roman"/>
          <w:sz w:val="24"/>
          <w:szCs w:val="24"/>
          <w:lang w:eastAsia="ru-RU"/>
        </w:rPr>
        <w:t xml:space="preserve">! </w:t>
      </w:r>
      <w:r w:rsidRPr="00333467">
        <w:rPr>
          <w:rFonts w:ascii="Times New Roman" w:eastAsia="Times New Roman" w:hAnsi="Times New Roman" w:cs="Times New Roman"/>
          <w:i/>
          <w:sz w:val="24"/>
          <w:szCs w:val="24"/>
          <w:lang w:eastAsia="ru-RU"/>
        </w:rPr>
        <w:t>(дети стуча по коленям)</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Купим мы бабушке уточку</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Уточка – та, та, та, та! </w:t>
      </w:r>
      <w:r w:rsidRPr="00333467">
        <w:rPr>
          <w:rFonts w:ascii="Times New Roman" w:eastAsia="Times New Roman" w:hAnsi="Times New Roman" w:cs="Times New Roman"/>
          <w:i/>
          <w:sz w:val="24"/>
          <w:szCs w:val="24"/>
          <w:lang w:eastAsia="ru-RU"/>
        </w:rPr>
        <w:t>(волнообразное движение рукой)</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Купим мы бабушке индюшонка</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Индюшонок: </w:t>
      </w:r>
      <w:proofErr w:type="spellStart"/>
      <w:r w:rsidRPr="00333467">
        <w:rPr>
          <w:rFonts w:ascii="Times New Roman" w:eastAsia="Times New Roman" w:hAnsi="Times New Roman" w:cs="Times New Roman"/>
          <w:sz w:val="24"/>
          <w:szCs w:val="24"/>
          <w:lang w:eastAsia="ru-RU"/>
        </w:rPr>
        <w:t>шалты</w:t>
      </w:r>
      <w:proofErr w:type="spellEnd"/>
      <w:r w:rsidRPr="00333467">
        <w:rPr>
          <w:rFonts w:ascii="Times New Roman" w:eastAsia="Times New Roman" w:hAnsi="Times New Roman" w:cs="Times New Roman"/>
          <w:sz w:val="24"/>
          <w:szCs w:val="24"/>
          <w:lang w:eastAsia="ru-RU"/>
        </w:rPr>
        <w:t xml:space="preserve"> - </w:t>
      </w:r>
      <w:proofErr w:type="spellStart"/>
      <w:r w:rsidRPr="00333467">
        <w:rPr>
          <w:rFonts w:ascii="Times New Roman" w:eastAsia="Times New Roman" w:hAnsi="Times New Roman" w:cs="Times New Roman"/>
          <w:sz w:val="24"/>
          <w:szCs w:val="24"/>
          <w:lang w:eastAsia="ru-RU"/>
        </w:rPr>
        <w:t>балты</w:t>
      </w:r>
      <w:proofErr w:type="spellEnd"/>
      <w:r w:rsidRPr="00333467">
        <w:rPr>
          <w:rFonts w:ascii="Times New Roman" w:eastAsia="Times New Roman" w:hAnsi="Times New Roman" w:cs="Times New Roman"/>
          <w:sz w:val="24"/>
          <w:szCs w:val="24"/>
          <w:lang w:eastAsia="ru-RU"/>
        </w:rPr>
        <w:t xml:space="preserve">! </w:t>
      </w:r>
      <w:r w:rsidRPr="00333467">
        <w:rPr>
          <w:rFonts w:ascii="Times New Roman" w:eastAsia="Times New Roman" w:hAnsi="Times New Roman" w:cs="Times New Roman"/>
          <w:i/>
          <w:sz w:val="24"/>
          <w:szCs w:val="24"/>
          <w:lang w:eastAsia="ru-RU"/>
        </w:rPr>
        <w:t>(любое движение руками)</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Купим мы бабушке </w:t>
      </w:r>
      <w:proofErr w:type="gramStart"/>
      <w:r w:rsidRPr="00333467">
        <w:rPr>
          <w:rFonts w:ascii="Times New Roman" w:eastAsia="Times New Roman" w:hAnsi="Times New Roman" w:cs="Times New Roman"/>
          <w:sz w:val="24"/>
          <w:szCs w:val="24"/>
          <w:lang w:eastAsia="ru-RU"/>
        </w:rPr>
        <w:t>коровенку</w:t>
      </w:r>
      <w:proofErr w:type="gramEnd"/>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proofErr w:type="gramStart"/>
      <w:r w:rsidRPr="00333467">
        <w:rPr>
          <w:rFonts w:ascii="Times New Roman" w:eastAsia="Times New Roman" w:hAnsi="Times New Roman" w:cs="Times New Roman"/>
          <w:sz w:val="24"/>
          <w:szCs w:val="24"/>
          <w:lang w:eastAsia="ru-RU"/>
        </w:rPr>
        <w:t>Коровенка</w:t>
      </w:r>
      <w:proofErr w:type="gramEnd"/>
      <w:r w:rsidRPr="00333467">
        <w:rPr>
          <w:rFonts w:ascii="Times New Roman" w:eastAsia="Times New Roman" w:hAnsi="Times New Roman" w:cs="Times New Roman"/>
          <w:sz w:val="24"/>
          <w:szCs w:val="24"/>
          <w:lang w:eastAsia="ru-RU"/>
        </w:rPr>
        <w:t xml:space="preserve">: муки-муки! </w:t>
      </w:r>
      <w:r w:rsidRPr="00333467">
        <w:rPr>
          <w:rFonts w:ascii="Times New Roman" w:eastAsia="Times New Roman" w:hAnsi="Times New Roman" w:cs="Times New Roman"/>
          <w:i/>
          <w:sz w:val="24"/>
          <w:szCs w:val="24"/>
          <w:lang w:eastAsia="ru-RU"/>
        </w:rPr>
        <w:t>(показ «рожек»)</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Купим мы бабушке поросенка</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 xml:space="preserve">Поросенок: хрюки-хрюки </w:t>
      </w:r>
      <w:r w:rsidRPr="00333467">
        <w:rPr>
          <w:rFonts w:ascii="Times New Roman" w:eastAsia="Times New Roman" w:hAnsi="Times New Roman" w:cs="Times New Roman"/>
          <w:i/>
          <w:sz w:val="24"/>
          <w:szCs w:val="24"/>
          <w:lang w:eastAsia="ru-RU"/>
        </w:rPr>
        <w:t>(показ «пяточка»)</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Купим мы бабушке телевизор</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Телевизор: время – факты   </w:t>
      </w:r>
      <w:r w:rsidRPr="00333467">
        <w:rPr>
          <w:rFonts w:ascii="Times New Roman" w:eastAsia="Times New Roman" w:hAnsi="Times New Roman" w:cs="Times New Roman"/>
          <w:i/>
          <w:sz w:val="24"/>
          <w:szCs w:val="24"/>
          <w:lang w:eastAsia="ru-RU"/>
        </w:rPr>
        <w:t>(ладони рук перед лицом)</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sz w:val="24"/>
          <w:szCs w:val="24"/>
          <w:lang w:eastAsia="ru-RU"/>
        </w:rPr>
        <w:t xml:space="preserve">Дикторша ля-ля-ля-ля!   </w:t>
      </w:r>
      <w:r w:rsidRPr="00333467">
        <w:rPr>
          <w:rFonts w:ascii="Times New Roman" w:eastAsia="Times New Roman" w:hAnsi="Times New Roman" w:cs="Times New Roman"/>
          <w:i/>
          <w:sz w:val="24"/>
          <w:szCs w:val="24"/>
          <w:lang w:eastAsia="ru-RU"/>
        </w:rPr>
        <w:t xml:space="preserve"> (показ «язычка»).</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 xml:space="preserve"> </w:t>
      </w:r>
    </w:p>
    <w:p w:rsidR="00333467" w:rsidRPr="00333467" w:rsidRDefault="00333467" w:rsidP="00333467">
      <w:pPr>
        <w:suppressAutoHyphens/>
        <w:spacing w:after="0" w:line="240" w:lineRule="auto"/>
        <w:ind w:left="357"/>
        <w:jc w:val="center"/>
        <w:rPr>
          <w:rFonts w:ascii="Times New Roman" w:eastAsia="Times New Roman" w:hAnsi="Times New Roman" w:cs="Times New Roman"/>
          <w:b/>
          <w:sz w:val="24"/>
          <w:szCs w:val="24"/>
          <w:lang w:eastAsia="ru-RU"/>
        </w:rPr>
      </w:pPr>
      <w:r w:rsidRPr="00333467">
        <w:rPr>
          <w:rFonts w:ascii="Times New Roman" w:eastAsia="Times New Roman" w:hAnsi="Times New Roman" w:cs="Times New Roman"/>
          <w:b/>
          <w:sz w:val="24"/>
          <w:szCs w:val="24"/>
          <w:lang w:eastAsia="ru-RU"/>
        </w:rPr>
        <w:t xml:space="preserve">«Замок» </w:t>
      </w:r>
      <w:r w:rsidRPr="00333467">
        <w:rPr>
          <w:rFonts w:ascii="Times New Roman" w:eastAsia="Times New Roman" w:hAnsi="Times New Roman" w:cs="Times New Roman"/>
          <w:sz w:val="24"/>
          <w:szCs w:val="24"/>
          <w:lang w:eastAsia="ru-RU"/>
        </w:rPr>
        <w:t>(</w:t>
      </w:r>
      <w:proofErr w:type="spellStart"/>
      <w:r w:rsidRPr="00333467">
        <w:rPr>
          <w:rFonts w:ascii="Times New Roman" w:eastAsia="Times New Roman" w:hAnsi="Times New Roman" w:cs="Times New Roman"/>
          <w:sz w:val="24"/>
          <w:szCs w:val="24"/>
          <w:lang w:eastAsia="ru-RU"/>
        </w:rPr>
        <w:t>Е.Железнова</w:t>
      </w:r>
      <w:proofErr w:type="spellEnd"/>
      <w:r w:rsidRPr="00333467">
        <w:rPr>
          <w:rFonts w:ascii="Times New Roman" w:eastAsia="Times New Roman" w:hAnsi="Times New Roman" w:cs="Times New Roman"/>
          <w:sz w:val="24"/>
          <w:szCs w:val="24"/>
          <w:lang w:eastAsia="ru-RU"/>
        </w:rPr>
        <w:t>)</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Руки переплетаются в замочек.</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На двери такой замок, такой замок, такой замок!</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А кто его открыть бы смог, его открыть бы смог!</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Крутим кистями рук («показываем замочек»).</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Мы стучали, вот так стучали!</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Ударяем ладонями (не расплетая пальцев).</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Мы качали, мы качали!</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Не расплетая пальцев, по очереди поднимаем кисти рук вверх.</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Мы кружили, вот так кружили!</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Вращаем кистями.</w:t>
      </w:r>
    </w:p>
    <w:p w:rsidR="00333467" w:rsidRPr="00333467" w:rsidRDefault="00333467" w:rsidP="00333467">
      <w:pPr>
        <w:suppressAutoHyphens/>
        <w:spacing w:after="0" w:line="240" w:lineRule="auto"/>
        <w:ind w:left="357"/>
        <w:rPr>
          <w:rFonts w:ascii="Times New Roman" w:eastAsia="Times New Roman" w:hAnsi="Times New Roman" w:cs="Times New Roman"/>
          <w:i/>
          <w:sz w:val="24"/>
          <w:szCs w:val="24"/>
          <w:lang w:eastAsia="ru-RU"/>
        </w:rPr>
      </w:pPr>
      <w:r w:rsidRPr="00333467">
        <w:rPr>
          <w:rFonts w:ascii="Times New Roman" w:eastAsia="Times New Roman" w:hAnsi="Times New Roman" w:cs="Times New Roman"/>
          <w:i/>
          <w:sz w:val="24"/>
          <w:szCs w:val="24"/>
          <w:lang w:eastAsia="ru-RU"/>
        </w:rPr>
        <w:t>И замочек открыли!</w:t>
      </w: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ru-RU"/>
        </w:rPr>
        <w:t>Разводим руки в стороны («открыли замок»)</w:t>
      </w:r>
    </w:p>
    <w:p w:rsid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p>
    <w:p w:rsid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p>
    <w:p w:rsidR="00333467" w:rsidRPr="00333467" w:rsidRDefault="00333467" w:rsidP="00333467">
      <w:pPr>
        <w:suppressAutoHyphens/>
        <w:spacing w:after="0" w:line="240" w:lineRule="auto"/>
        <w:ind w:left="357"/>
        <w:rPr>
          <w:rFonts w:ascii="Times New Roman" w:eastAsia="Times New Roman" w:hAnsi="Times New Roman" w:cs="Times New Roman"/>
          <w:sz w:val="24"/>
          <w:szCs w:val="24"/>
          <w:lang w:eastAsia="ru-RU"/>
        </w:rPr>
      </w:pPr>
    </w:p>
    <w:p w:rsidR="00333467" w:rsidRPr="00333467" w:rsidRDefault="00333467" w:rsidP="00333467">
      <w:pPr>
        <w:suppressAutoHyphens/>
        <w:autoSpaceDE w:val="0"/>
        <w:autoSpaceDN w:val="0"/>
        <w:adjustRightInd w:val="0"/>
        <w:spacing w:line="240" w:lineRule="auto"/>
        <w:jc w:val="center"/>
        <w:outlineLvl w:val="0"/>
        <w:rPr>
          <w:rFonts w:ascii="Times New Roman" w:eastAsia="Times New Roman" w:hAnsi="Times New Roman" w:cs="Times New Roman"/>
          <w:b/>
          <w:sz w:val="24"/>
          <w:szCs w:val="24"/>
          <w:lang w:eastAsia="ar-SA"/>
        </w:rPr>
      </w:pPr>
      <w:r w:rsidRPr="00333467">
        <w:rPr>
          <w:rFonts w:ascii="Times New Roman" w:eastAsia="Times New Roman" w:hAnsi="Times New Roman" w:cs="Times New Roman"/>
          <w:b/>
          <w:sz w:val="24"/>
          <w:szCs w:val="24"/>
          <w:lang w:eastAsia="ar-SA"/>
        </w:rPr>
        <w:t>Упражнение «Дерево».</w:t>
      </w:r>
    </w:p>
    <w:p w:rsidR="00333467" w:rsidRPr="00333467" w:rsidRDefault="00333467" w:rsidP="00333467">
      <w:pPr>
        <w:suppressAutoHyphens/>
        <w:autoSpaceDE w:val="0"/>
        <w:autoSpaceDN w:val="0"/>
        <w:adjustRightInd w:val="0"/>
        <w:spacing w:line="240" w:lineRule="auto"/>
        <w:outlineLvl w:val="0"/>
        <w:rPr>
          <w:rFonts w:ascii="Times New Roman" w:eastAsia="Times New Roman" w:hAnsi="Times New Roman" w:cs="Times New Roman"/>
          <w:b/>
          <w:sz w:val="24"/>
          <w:szCs w:val="24"/>
          <w:lang w:eastAsia="ar-SA"/>
        </w:rPr>
      </w:pPr>
      <w:r w:rsidRPr="00333467">
        <w:rPr>
          <w:rFonts w:ascii="Times New Roman" w:eastAsia="Times New Roman" w:hAnsi="Times New Roman" w:cs="Times New Roman"/>
          <w:sz w:val="24"/>
          <w:szCs w:val="24"/>
          <w:lang w:eastAsia="ar-SA"/>
        </w:rPr>
        <w:t xml:space="preserve">     Прижать руки тыльной стороной ладоней друг к другу. Пальцы раздвинуты и подняты вверх. Шевелить кистями и пальцами.</w:t>
      </w:r>
    </w:p>
    <w:p w:rsidR="00333467" w:rsidRPr="00333467" w:rsidRDefault="00333467" w:rsidP="00333467">
      <w:pPr>
        <w:suppressAutoHyphens/>
        <w:autoSpaceDE w:val="0"/>
        <w:autoSpaceDN w:val="0"/>
        <w:adjustRightInd w:val="0"/>
        <w:spacing w:line="240" w:lineRule="auto"/>
        <w:jc w:val="center"/>
        <w:outlineLvl w:val="0"/>
        <w:rPr>
          <w:rFonts w:ascii="Times New Roman" w:eastAsia="Times New Roman" w:hAnsi="Times New Roman" w:cs="Times New Roman"/>
          <w:b/>
          <w:sz w:val="24"/>
          <w:szCs w:val="24"/>
          <w:lang w:eastAsia="ar-SA"/>
        </w:rPr>
      </w:pPr>
      <w:r w:rsidRPr="00333467">
        <w:rPr>
          <w:rFonts w:ascii="Times New Roman" w:eastAsia="Times New Roman" w:hAnsi="Times New Roman" w:cs="Times New Roman"/>
          <w:b/>
          <w:sz w:val="24"/>
          <w:szCs w:val="24"/>
          <w:lang w:eastAsia="ar-SA"/>
        </w:rPr>
        <w:t>Упражнение «Жук».</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 xml:space="preserve">Пальчики в кулачок. </w:t>
      </w:r>
      <w:proofErr w:type="gramStart"/>
      <w:r w:rsidRPr="00333467">
        <w:rPr>
          <w:rFonts w:ascii="Times New Roman" w:eastAsia="Times New Roman" w:hAnsi="Times New Roman" w:cs="Times New Roman"/>
          <w:sz w:val="24"/>
          <w:szCs w:val="24"/>
          <w:lang w:eastAsia="ar-SA"/>
        </w:rPr>
        <w:t>Указательный и мизинец разведены в стороны, ребенок шевелит ими.</w:t>
      </w:r>
      <w:proofErr w:type="gramEnd"/>
      <w:r w:rsidRPr="00333467">
        <w:rPr>
          <w:rFonts w:ascii="Times New Roman" w:eastAsia="Times New Roman" w:hAnsi="Times New Roman" w:cs="Times New Roman"/>
          <w:sz w:val="24"/>
          <w:szCs w:val="24"/>
          <w:lang w:eastAsia="ar-SA"/>
        </w:rPr>
        <w:t xml:space="preserve"> Жук летит, жужжит, жужжит</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И усами шевелит.</w:t>
      </w:r>
    </w:p>
    <w:p w:rsidR="00333467" w:rsidRPr="00333467" w:rsidRDefault="00333467" w:rsidP="00333467">
      <w:pPr>
        <w:suppressAutoHyphens/>
        <w:autoSpaceDE w:val="0"/>
        <w:autoSpaceDN w:val="0"/>
        <w:adjustRightInd w:val="0"/>
        <w:spacing w:line="240" w:lineRule="auto"/>
        <w:jc w:val="center"/>
        <w:outlineLvl w:val="0"/>
        <w:rPr>
          <w:rFonts w:ascii="Times New Roman" w:eastAsia="Times New Roman" w:hAnsi="Times New Roman" w:cs="Times New Roman"/>
          <w:sz w:val="24"/>
          <w:szCs w:val="24"/>
          <w:lang w:eastAsia="ar-SA"/>
        </w:rPr>
      </w:pPr>
      <w:r w:rsidRPr="00333467">
        <w:rPr>
          <w:rFonts w:ascii="Times New Roman" w:eastAsia="Times New Roman" w:hAnsi="Times New Roman" w:cs="Times New Roman"/>
          <w:b/>
          <w:sz w:val="24"/>
          <w:szCs w:val="24"/>
          <w:lang w:eastAsia="ar-SA"/>
        </w:rPr>
        <w:t>Упражнение «Зайчик».</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Пальчики в кулачок. Поднять вверх указательный и средний пальцы. Ими шевелить.</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Ушки длинные у зайки</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Из кустов они торчат.</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Он прыгает и скачет,</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Веселит своих зайчат.</w:t>
      </w:r>
    </w:p>
    <w:p w:rsidR="00333467" w:rsidRPr="00333467" w:rsidRDefault="00333467" w:rsidP="00333467">
      <w:pPr>
        <w:suppressAutoHyphens/>
        <w:autoSpaceDE w:val="0"/>
        <w:autoSpaceDN w:val="0"/>
        <w:adjustRightInd w:val="0"/>
        <w:spacing w:line="240" w:lineRule="auto"/>
        <w:rPr>
          <w:rFonts w:ascii="Times New Roman" w:eastAsia="Times New Roman" w:hAnsi="Times New Roman" w:cs="Times New Roman"/>
          <w:sz w:val="24"/>
          <w:szCs w:val="24"/>
          <w:lang w:eastAsia="ar-SA"/>
        </w:rPr>
      </w:pPr>
    </w:p>
    <w:p w:rsidR="00333467" w:rsidRPr="00333467" w:rsidRDefault="00333467" w:rsidP="00333467">
      <w:pPr>
        <w:suppressAutoHyphens/>
        <w:autoSpaceDE w:val="0"/>
        <w:autoSpaceDN w:val="0"/>
        <w:adjustRightInd w:val="0"/>
        <w:spacing w:line="240" w:lineRule="auto"/>
        <w:jc w:val="center"/>
        <w:outlineLvl w:val="0"/>
        <w:rPr>
          <w:rFonts w:ascii="Times New Roman" w:eastAsia="Times New Roman" w:hAnsi="Times New Roman" w:cs="Times New Roman"/>
          <w:sz w:val="24"/>
          <w:szCs w:val="24"/>
          <w:lang w:eastAsia="ar-SA"/>
        </w:rPr>
      </w:pPr>
      <w:r w:rsidRPr="00333467">
        <w:rPr>
          <w:rFonts w:ascii="Times New Roman" w:eastAsia="Times New Roman" w:hAnsi="Times New Roman" w:cs="Times New Roman"/>
          <w:b/>
          <w:sz w:val="24"/>
          <w:szCs w:val="24"/>
          <w:lang w:eastAsia="ar-SA"/>
        </w:rPr>
        <w:t>Упражнение «Птенчики в гнезде».</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Обхватить все пальчики правой руки левой ладонью и ими шевелить.</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lastRenderedPageBreak/>
        <w:t>Птичка крылышками машет</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И летит к себе в гнездо.</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Птенчикам своим расскажет,</w:t>
      </w:r>
    </w:p>
    <w:p w:rsidR="00333467" w:rsidRPr="00333467" w:rsidRDefault="00333467" w:rsidP="00333467">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Где взяла она зерно.</w:t>
      </w:r>
    </w:p>
    <w:p w:rsidR="00333467" w:rsidRPr="00333467" w:rsidRDefault="00333467" w:rsidP="00333467">
      <w:pPr>
        <w:suppressAutoHyphens/>
        <w:autoSpaceDE w:val="0"/>
        <w:autoSpaceDN w:val="0"/>
        <w:adjustRightInd w:val="0"/>
        <w:spacing w:line="240" w:lineRule="auto"/>
        <w:jc w:val="center"/>
        <w:outlineLvl w:val="0"/>
        <w:rPr>
          <w:rFonts w:ascii="Times New Roman" w:eastAsia="Times New Roman" w:hAnsi="Times New Roman" w:cs="Times New Roman"/>
          <w:sz w:val="24"/>
          <w:szCs w:val="24"/>
          <w:lang w:eastAsia="ar-SA"/>
        </w:rPr>
      </w:pPr>
      <w:r w:rsidRPr="00333467">
        <w:rPr>
          <w:rFonts w:ascii="Times New Roman" w:eastAsia="Times New Roman" w:hAnsi="Times New Roman" w:cs="Times New Roman"/>
          <w:b/>
          <w:sz w:val="24"/>
          <w:szCs w:val="24"/>
          <w:lang w:eastAsia="ar-SA"/>
        </w:rPr>
        <w:t>Упражнение «Филин».</w:t>
      </w:r>
    </w:p>
    <w:p w:rsidR="00333467" w:rsidRPr="00333467" w:rsidRDefault="00333467" w:rsidP="00333467">
      <w:pPr>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333467">
        <w:rPr>
          <w:rFonts w:ascii="Times New Roman" w:eastAsia="Times New Roman" w:hAnsi="Times New Roman" w:cs="Times New Roman"/>
          <w:sz w:val="24"/>
          <w:szCs w:val="24"/>
          <w:lang w:eastAsia="ar-SA"/>
        </w:rPr>
        <w:t>Руки в кулачок прижаты. Большие пальцы вверх (уши), указательные пальцы вместе. К этому времени у скворца подросли птенцы. Вот идут волк и лиса к норке зайца. Тут вылетели скворцы из скворечника, налетели на волка и лису, стали их клевать. Волку и лисе ничего не оставалось, как убежать обратно ни с чем.</w:t>
      </w:r>
    </w:p>
    <w:p w:rsidR="00333467" w:rsidRPr="00333467" w:rsidRDefault="00333467" w:rsidP="00333467">
      <w:pPr>
        <w:suppressAutoHyphens/>
        <w:autoSpaceDE w:val="0"/>
        <w:autoSpaceDN w:val="0"/>
        <w:adjustRightInd w:val="0"/>
        <w:spacing w:line="240" w:lineRule="auto"/>
        <w:jc w:val="center"/>
        <w:outlineLvl w:val="0"/>
        <w:rPr>
          <w:rFonts w:ascii="Times New Roman" w:eastAsia="Times New Roman" w:hAnsi="Times New Roman" w:cs="Times New Roman"/>
          <w:b/>
          <w:sz w:val="24"/>
          <w:szCs w:val="24"/>
          <w:lang w:eastAsia="ar-SA"/>
        </w:rPr>
      </w:pPr>
      <w:r w:rsidRPr="00333467">
        <w:rPr>
          <w:rFonts w:ascii="Times New Roman" w:eastAsia="Times New Roman" w:hAnsi="Times New Roman" w:cs="Times New Roman"/>
          <w:b/>
          <w:sz w:val="24"/>
          <w:szCs w:val="24"/>
          <w:lang w:eastAsia="ar-SA"/>
        </w:rPr>
        <w:t>Упражнение «Скворцы».</w:t>
      </w:r>
    </w:p>
    <w:p w:rsidR="00333467" w:rsidRPr="00333467" w:rsidRDefault="00333467" w:rsidP="00333467">
      <w:pPr>
        <w:suppressAutoHyphens/>
        <w:autoSpaceDE w:val="0"/>
        <w:autoSpaceDN w:val="0"/>
        <w:adjustRightInd w:val="0"/>
        <w:spacing w:line="240" w:lineRule="auto"/>
        <w:jc w:val="both"/>
        <w:outlineLvl w:val="0"/>
        <w:rPr>
          <w:rFonts w:ascii="Times New Roman" w:eastAsia="Times New Roman" w:hAnsi="Times New Roman" w:cs="Times New Roman"/>
          <w:sz w:val="24"/>
          <w:szCs w:val="24"/>
          <w:lang w:eastAsia="ru-RU"/>
        </w:rPr>
      </w:pPr>
      <w:r w:rsidRPr="00333467">
        <w:rPr>
          <w:rFonts w:ascii="Times New Roman" w:eastAsia="Times New Roman" w:hAnsi="Times New Roman" w:cs="Times New Roman"/>
          <w:sz w:val="24"/>
          <w:szCs w:val="24"/>
          <w:lang w:eastAsia="ar-SA"/>
        </w:rPr>
        <w:t>Ладони повернуты к себе, большие пальцы выпрямлены от себя и переплетены (сцеплены друг с другом) - это голова, остальные пальцы - крылья, помахали ими.</w:t>
      </w:r>
    </w:p>
    <w:p w:rsidR="00333467" w:rsidRPr="00333467" w:rsidRDefault="00333467" w:rsidP="00333467">
      <w:pPr>
        <w:suppressAutoHyphens/>
        <w:spacing w:after="0" w:line="240" w:lineRule="auto"/>
        <w:rPr>
          <w:rFonts w:ascii="Times New Roman" w:eastAsia="Times New Roman" w:hAnsi="Times New Roman" w:cs="Times New Roman"/>
          <w:sz w:val="24"/>
          <w:szCs w:val="24"/>
          <w:lang w:eastAsia="ar-SA"/>
        </w:rPr>
      </w:pPr>
    </w:p>
    <w:p w:rsidR="00333467" w:rsidRDefault="00333467" w:rsidP="00333467">
      <w:pPr>
        <w:suppressAutoHyphens/>
        <w:spacing w:after="0" w:line="360" w:lineRule="auto"/>
        <w:jc w:val="right"/>
      </w:pPr>
    </w:p>
    <w:sectPr w:rsidR="00333467" w:rsidSect="00DB18AA">
      <w:pgSz w:w="11906" w:h="16838"/>
      <w:pgMar w:top="907" w:right="851" w:bottom="90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E9" w:rsidRDefault="00D844E9" w:rsidP="00DB18AA">
      <w:pPr>
        <w:spacing w:after="0" w:line="240" w:lineRule="auto"/>
      </w:pPr>
      <w:r>
        <w:separator/>
      </w:r>
    </w:p>
  </w:endnote>
  <w:endnote w:type="continuationSeparator" w:id="0">
    <w:p w:rsidR="00D844E9" w:rsidRDefault="00D844E9" w:rsidP="00DB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472331"/>
      <w:docPartObj>
        <w:docPartGallery w:val="Page Numbers (Bottom of Page)"/>
        <w:docPartUnique/>
      </w:docPartObj>
    </w:sdtPr>
    <w:sdtContent>
      <w:p w:rsidR="009124BA" w:rsidRDefault="009124BA">
        <w:pPr>
          <w:pStyle w:val="a9"/>
          <w:jc w:val="center"/>
        </w:pPr>
        <w:r>
          <w:fldChar w:fldCharType="begin"/>
        </w:r>
        <w:r>
          <w:instrText>PAGE   \* MERGEFORMAT</w:instrText>
        </w:r>
        <w:r>
          <w:fldChar w:fldCharType="separate"/>
        </w:r>
        <w:r>
          <w:rPr>
            <w:noProof/>
          </w:rPr>
          <w:t>72</w:t>
        </w:r>
        <w:r>
          <w:fldChar w:fldCharType="end"/>
        </w:r>
      </w:p>
    </w:sdtContent>
  </w:sdt>
  <w:p w:rsidR="009124BA" w:rsidRDefault="009124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E9" w:rsidRDefault="00D844E9" w:rsidP="00DB18AA">
      <w:pPr>
        <w:spacing w:after="0" w:line="240" w:lineRule="auto"/>
      </w:pPr>
      <w:r>
        <w:separator/>
      </w:r>
    </w:p>
  </w:footnote>
  <w:footnote w:type="continuationSeparator" w:id="0">
    <w:p w:rsidR="00D844E9" w:rsidRDefault="00D844E9" w:rsidP="00DB18AA">
      <w:pPr>
        <w:spacing w:after="0" w:line="240" w:lineRule="auto"/>
      </w:pPr>
      <w:r>
        <w:continuationSeparator/>
      </w:r>
    </w:p>
  </w:footnote>
  <w:footnote w:id="1">
    <w:p w:rsidR="00DB18AA" w:rsidRPr="00DB18AA" w:rsidRDefault="00DB18AA" w:rsidP="00DB18AA">
      <w:pPr>
        <w:spacing w:line="360" w:lineRule="auto"/>
        <w:jc w:val="both"/>
        <w:rPr>
          <w:rFonts w:ascii="Times New Roman" w:hAnsi="Times New Roman" w:cs="Times New Roman"/>
          <w:sz w:val="20"/>
          <w:szCs w:val="20"/>
        </w:rPr>
      </w:pPr>
      <w:r w:rsidRPr="00DB18AA">
        <w:rPr>
          <w:rStyle w:val="a3"/>
          <w:rFonts w:ascii="Times New Roman" w:hAnsi="Times New Roman" w:cs="Times New Roman"/>
        </w:rPr>
        <w:footnoteRef/>
      </w:r>
      <w:r w:rsidRPr="00DB18AA">
        <w:rPr>
          <w:rFonts w:ascii="Times New Roman" w:hAnsi="Times New Roman" w:cs="Times New Roman"/>
        </w:rPr>
        <w:t xml:space="preserve"> </w:t>
      </w:r>
      <w:proofErr w:type="spellStart"/>
      <w:r w:rsidRPr="00DB18AA">
        <w:rPr>
          <w:rFonts w:ascii="Times New Roman" w:hAnsi="Times New Roman" w:cs="Times New Roman"/>
          <w:sz w:val="20"/>
          <w:szCs w:val="20"/>
        </w:rPr>
        <w:t>Фирилева</w:t>
      </w:r>
      <w:proofErr w:type="spellEnd"/>
      <w:r w:rsidRPr="00DB18AA">
        <w:rPr>
          <w:rFonts w:ascii="Times New Roman" w:hAnsi="Times New Roman" w:cs="Times New Roman"/>
          <w:sz w:val="20"/>
          <w:szCs w:val="20"/>
        </w:rPr>
        <w:t xml:space="preserve"> Ж.Е., Сайкина Е.Г Лечебно-профилактический танец «Фитнес-</w:t>
      </w:r>
      <w:proofErr w:type="spellStart"/>
      <w:r w:rsidRPr="00DB18AA">
        <w:rPr>
          <w:rFonts w:ascii="Times New Roman" w:hAnsi="Times New Roman" w:cs="Times New Roman"/>
          <w:sz w:val="20"/>
          <w:szCs w:val="20"/>
        </w:rPr>
        <w:t>Данс</w:t>
      </w:r>
      <w:proofErr w:type="spellEnd"/>
      <w:r w:rsidRPr="00DB18AA">
        <w:rPr>
          <w:rFonts w:ascii="Times New Roman" w:hAnsi="Times New Roman" w:cs="Times New Roman"/>
          <w:sz w:val="20"/>
          <w:szCs w:val="20"/>
        </w:rPr>
        <w:t xml:space="preserve">» Учебно-методическое пособие </w:t>
      </w:r>
      <w:proofErr w:type="gramStart"/>
      <w:r w:rsidRPr="00DB18AA">
        <w:rPr>
          <w:rFonts w:ascii="Times New Roman" w:hAnsi="Times New Roman" w:cs="Times New Roman"/>
          <w:sz w:val="20"/>
          <w:szCs w:val="20"/>
        </w:rPr>
        <w:t>–С</w:t>
      </w:r>
      <w:proofErr w:type="gramEnd"/>
      <w:r w:rsidRPr="00DB18AA">
        <w:rPr>
          <w:rFonts w:ascii="Times New Roman" w:hAnsi="Times New Roman" w:cs="Times New Roman"/>
          <w:sz w:val="20"/>
          <w:szCs w:val="20"/>
        </w:rPr>
        <w:t>Пб, Детство-пресс, 2015.</w:t>
      </w:r>
    </w:p>
    <w:p w:rsidR="00DB18AA" w:rsidRPr="004534C9" w:rsidRDefault="00DB18AA" w:rsidP="00DB18AA">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06B714"/>
    <w:lvl w:ilvl="0">
      <w:numFmt w:val="bullet"/>
      <w:lvlText w:val="*"/>
      <w:lvlJc w:val="left"/>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2">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3">
    <w:nsid w:val="00000012"/>
    <w:multiLevelType w:val="singleLevel"/>
    <w:tmpl w:val="00000012"/>
    <w:name w:val="WW8Num17"/>
    <w:lvl w:ilvl="0">
      <w:start w:val="1"/>
      <w:numFmt w:val="decimal"/>
      <w:lvlText w:val="%1."/>
      <w:lvlJc w:val="left"/>
      <w:pPr>
        <w:tabs>
          <w:tab w:val="num" w:pos="720"/>
        </w:tabs>
        <w:ind w:left="720" w:hanging="360"/>
      </w:pPr>
    </w:lvl>
  </w:abstractNum>
  <w:abstractNum w:abstractNumId="4">
    <w:nsid w:val="00000014"/>
    <w:multiLevelType w:val="singleLevel"/>
    <w:tmpl w:val="00000014"/>
    <w:name w:val="WW8Num20"/>
    <w:lvl w:ilvl="0">
      <w:start w:val="1"/>
      <w:numFmt w:val="decimal"/>
      <w:lvlText w:val="%1."/>
      <w:lvlJc w:val="left"/>
      <w:pPr>
        <w:tabs>
          <w:tab w:val="num" w:pos="0"/>
        </w:tabs>
        <w:ind w:left="720" w:hanging="360"/>
      </w:pPr>
    </w:lvl>
  </w:abstractNum>
  <w:abstractNum w:abstractNumId="5">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6">
    <w:nsid w:val="0000001E"/>
    <w:multiLevelType w:val="singleLevel"/>
    <w:tmpl w:val="0000001E"/>
    <w:name w:val="WW8Num32"/>
    <w:lvl w:ilvl="0">
      <w:start w:val="1"/>
      <w:numFmt w:val="decimal"/>
      <w:lvlText w:val="%1."/>
      <w:lvlJc w:val="left"/>
      <w:pPr>
        <w:tabs>
          <w:tab w:val="num" w:pos="0"/>
        </w:tabs>
        <w:ind w:left="720" w:hanging="360"/>
      </w:pPr>
    </w:lvl>
  </w:abstractNum>
  <w:abstractNum w:abstractNumId="7">
    <w:nsid w:val="00000022"/>
    <w:multiLevelType w:val="singleLevel"/>
    <w:tmpl w:val="00000022"/>
    <w:name w:val="WW8Num36"/>
    <w:lvl w:ilvl="0">
      <w:start w:val="1"/>
      <w:numFmt w:val="bullet"/>
      <w:lvlText w:val=""/>
      <w:lvlJc w:val="left"/>
      <w:pPr>
        <w:tabs>
          <w:tab w:val="num" w:pos="720"/>
        </w:tabs>
        <w:ind w:left="720" w:hanging="360"/>
      </w:pPr>
      <w:rPr>
        <w:rFonts w:ascii="Symbol" w:hAnsi="Symbol"/>
      </w:rPr>
    </w:lvl>
  </w:abstractNum>
  <w:abstractNum w:abstractNumId="8">
    <w:nsid w:val="00000024"/>
    <w:multiLevelType w:val="singleLevel"/>
    <w:tmpl w:val="00000024"/>
    <w:name w:val="WW8Num38"/>
    <w:lvl w:ilvl="0">
      <w:start w:val="1"/>
      <w:numFmt w:val="bullet"/>
      <w:lvlText w:val=""/>
      <w:lvlJc w:val="left"/>
      <w:pPr>
        <w:tabs>
          <w:tab w:val="num" w:pos="720"/>
        </w:tabs>
        <w:ind w:left="720" w:hanging="360"/>
      </w:pPr>
      <w:rPr>
        <w:rFonts w:ascii="Symbol" w:hAnsi="Symbol"/>
      </w:rPr>
    </w:lvl>
  </w:abstractNum>
  <w:abstractNum w:abstractNumId="9">
    <w:nsid w:val="30EB76CC"/>
    <w:multiLevelType w:val="hybridMultilevel"/>
    <w:tmpl w:val="8182B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CF03E4"/>
    <w:multiLevelType w:val="hybridMultilevel"/>
    <w:tmpl w:val="09EAD9F8"/>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1">
    <w:nsid w:val="6156592D"/>
    <w:multiLevelType w:val="hybridMultilevel"/>
    <w:tmpl w:val="9A5E80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7"/>
  </w:num>
  <w:num w:numId="6">
    <w:abstractNumId w:val="8"/>
  </w:num>
  <w:num w:numId="7">
    <w:abstractNumId w:val="2"/>
  </w:num>
  <w:num w:numId="8">
    <w:abstractNumId w:val="4"/>
  </w:num>
  <w:num w:numId="9">
    <w:abstractNumId w:val="6"/>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A"/>
    <w:rsid w:val="000F7A2A"/>
    <w:rsid w:val="002531CF"/>
    <w:rsid w:val="00333467"/>
    <w:rsid w:val="006B127C"/>
    <w:rsid w:val="009124BA"/>
    <w:rsid w:val="009E3799"/>
    <w:rsid w:val="00AB3C2C"/>
    <w:rsid w:val="00C91841"/>
    <w:rsid w:val="00D844E9"/>
    <w:rsid w:val="00DB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B18AA"/>
    <w:rPr>
      <w:vertAlign w:val="superscript"/>
    </w:rPr>
  </w:style>
  <w:style w:type="paragraph" w:styleId="a4">
    <w:name w:val="footnote text"/>
    <w:basedOn w:val="a"/>
    <w:link w:val="a5"/>
    <w:rsid w:val="00DB18AA"/>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rsid w:val="00DB18AA"/>
    <w:rPr>
      <w:rFonts w:ascii="Times New Roman" w:eastAsia="Times New Roman" w:hAnsi="Times New Roman" w:cs="Times New Roman"/>
      <w:sz w:val="20"/>
      <w:szCs w:val="20"/>
      <w:lang w:eastAsia="ar-SA"/>
    </w:rPr>
  </w:style>
  <w:style w:type="numbering" w:customStyle="1" w:styleId="1">
    <w:name w:val="Нет списка1"/>
    <w:next w:val="a2"/>
    <w:uiPriority w:val="99"/>
    <w:semiHidden/>
    <w:unhideWhenUsed/>
    <w:rsid w:val="00AB3C2C"/>
  </w:style>
  <w:style w:type="paragraph" w:styleId="a6">
    <w:name w:val="header"/>
    <w:basedOn w:val="a"/>
    <w:link w:val="a7"/>
    <w:uiPriority w:val="99"/>
    <w:unhideWhenUsed/>
    <w:rsid w:val="00AB3C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B3C2C"/>
    <w:rPr>
      <w:rFonts w:ascii="Times New Roman" w:eastAsia="Times New Roman" w:hAnsi="Times New Roman" w:cs="Times New Roman"/>
      <w:sz w:val="24"/>
      <w:szCs w:val="24"/>
      <w:lang w:eastAsia="ru-RU"/>
    </w:rPr>
  </w:style>
  <w:style w:type="table" w:customStyle="1" w:styleId="10">
    <w:name w:val="Сетка таблицы1"/>
    <w:basedOn w:val="a1"/>
    <w:next w:val="a8"/>
    <w:rsid w:val="00AB3C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AB3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AB3C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3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B18AA"/>
    <w:rPr>
      <w:vertAlign w:val="superscript"/>
    </w:rPr>
  </w:style>
  <w:style w:type="paragraph" w:styleId="a4">
    <w:name w:val="footnote text"/>
    <w:basedOn w:val="a"/>
    <w:link w:val="a5"/>
    <w:rsid w:val="00DB18AA"/>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rsid w:val="00DB18AA"/>
    <w:rPr>
      <w:rFonts w:ascii="Times New Roman" w:eastAsia="Times New Roman" w:hAnsi="Times New Roman" w:cs="Times New Roman"/>
      <w:sz w:val="20"/>
      <w:szCs w:val="20"/>
      <w:lang w:eastAsia="ar-SA"/>
    </w:rPr>
  </w:style>
  <w:style w:type="numbering" w:customStyle="1" w:styleId="1">
    <w:name w:val="Нет списка1"/>
    <w:next w:val="a2"/>
    <w:uiPriority w:val="99"/>
    <w:semiHidden/>
    <w:unhideWhenUsed/>
    <w:rsid w:val="00AB3C2C"/>
  </w:style>
  <w:style w:type="paragraph" w:styleId="a6">
    <w:name w:val="header"/>
    <w:basedOn w:val="a"/>
    <w:link w:val="a7"/>
    <w:uiPriority w:val="99"/>
    <w:unhideWhenUsed/>
    <w:rsid w:val="00AB3C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B3C2C"/>
    <w:rPr>
      <w:rFonts w:ascii="Times New Roman" w:eastAsia="Times New Roman" w:hAnsi="Times New Roman" w:cs="Times New Roman"/>
      <w:sz w:val="24"/>
      <w:szCs w:val="24"/>
      <w:lang w:eastAsia="ru-RU"/>
    </w:rPr>
  </w:style>
  <w:style w:type="table" w:customStyle="1" w:styleId="10">
    <w:name w:val="Сетка таблицы1"/>
    <w:basedOn w:val="a1"/>
    <w:next w:val="a8"/>
    <w:rsid w:val="00AB3C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AB3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AB3C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61B5-7288-4F59-A5A4-C5688949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16652</Words>
  <Characters>94921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7</cp:revision>
  <dcterms:created xsi:type="dcterms:W3CDTF">2017-01-23T13:16:00Z</dcterms:created>
  <dcterms:modified xsi:type="dcterms:W3CDTF">2017-01-23T15:26:00Z</dcterms:modified>
</cp:coreProperties>
</file>